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方正小标宋简体" w:hAnsi="方正小标宋简体" w:eastAsia="方正小标宋简体" w:cs="方正小标宋简体"/>
          <w:snapToGrid w:val="0"/>
          <w:spacing w:val="0"/>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方正小标宋简体" w:hAnsi="方正小标宋简体" w:eastAsia="方正小标宋简体" w:cs="方正小标宋简体"/>
          <w:snapToGrid w:val="0"/>
          <w:spacing w:val="0"/>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方正小标宋简体" w:hAnsi="方正小标宋简体" w:eastAsia="方正小标宋简体" w:cs="方正小标宋简体"/>
          <w:snapToGrid w:val="0"/>
          <w:spacing w:val="0"/>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方正小标宋简体" w:hAnsi="方正小标宋简体" w:eastAsia="方正小标宋简体" w:cs="方正小标宋简体"/>
          <w:snapToGrid w:val="0"/>
          <w:spacing w:val="0"/>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方正小标宋简体" w:hAnsi="方正小标宋简体" w:eastAsia="方正小标宋简体" w:cs="方正小标宋简体"/>
          <w:snapToGrid w:val="0"/>
          <w:spacing w:val="0"/>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方正小标宋简体" w:hAnsi="方正小标宋简体" w:eastAsia="方正小标宋简体" w:cs="方正小标宋简体"/>
          <w:snapToGrid w:val="0"/>
          <w:spacing w:val="0"/>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方正小标宋简体" w:hAnsi="方正小标宋简体" w:eastAsia="方正小标宋简体" w:cs="方正小标宋简体"/>
          <w:snapToGrid w:val="0"/>
          <w:spacing w:val="0"/>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eastAsia="仿宋_GB2312"/>
          <w:sz w:val="32"/>
          <w:szCs w:val="32"/>
        </w:rPr>
      </w:pPr>
      <w:r>
        <w:rPr>
          <w:rFonts w:hint="eastAsia" w:ascii="仿宋_GB2312" w:eastAsia="仿宋_GB2312"/>
          <w:sz w:val="32"/>
          <w:szCs w:val="32"/>
        </w:rPr>
        <w:t>平政〔20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sz w:val="32"/>
          <w:szCs w:val="32"/>
          <w:lang w:val="en-US" w:eastAsia="zh-CN"/>
        </w:rPr>
        <w:t>6</w:t>
      </w:r>
      <w:r>
        <w:rPr>
          <w:rFonts w:hint="eastAsia" w:ascii="仿宋_GB2312" w:eastAsia="仿宋_GB2312"/>
          <w:sz w:val="32"/>
          <w:szCs w:val="32"/>
        </w:rPr>
        <w:t>号</w:t>
      </w:r>
    </w:p>
    <w:p>
      <w:pPr>
        <w:pStyle w:val="11"/>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平舆县人民政府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关于印发平舆县农村宅基地和村民自建住房</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管理实施办法（试行）的通知</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方正小标宋简体" w:hAnsi="方正小标宋简体" w:eastAsia="方正小标宋简体" w:cs="方正小标宋简体"/>
          <w:kern w:val="0"/>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各乡镇人民政府，各街道办事处，县产业集聚区管委会，县直有关单位：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现将《平舆县农村宅基地和村民自建住房管理实施办法（试行）》印发给你们，请结合工作实际，认真贯彻执行。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firstLine="5120" w:firstLineChars="16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2021年12月31日</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平舆县农村宅基地和村民自建住房管理</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实施办法（试行）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default" w:ascii="仿宋_GB2312" w:hAnsi="仿宋_GB2312" w:eastAsia="黑体" w:cs="仿宋_GB2312"/>
          <w:kern w:val="0"/>
          <w:sz w:val="32"/>
          <w:szCs w:val="32"/>
          <w:lang w:val="en-US" w:eastAsia="zh-CN"/>
        </w:rPr>
      </w:pPr>
      <w:r>
        <w:rPr>
          <w:rFonts w:hint="eastAsia" w:ascii="黑体" w:hAnsi="黑体" w:eastAsia="黑体" w:cs="黑体"/>
          <w:kern w:val="0"/>
          <w:sz w:val="32"/>
          <w:szCs w:val="32"/>
        </w:rPr>
        <w:t>第一章</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总</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则</w:t>
      </w:r>
      <w:r>
        <w:rPr>
          <w:rFonts w:hint="eastAsia" w:ascii="黑体" w:hAnsi="黑体" w:eastAsia="黑体" w:cs="黑体"/>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第一条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为规范和加强农村宅基地和农村村民新建、改建、扩建、翻建住房（以下统称自建住房）管理，根据《中华人民共和国土地管理法》《河南省</w:t>
      </w:r>
      <w:r>
        <w:rPr>
          <w:rFonts w:hint="eastAsia" w:ascii="仿宋_GB2312" w:hAnsi="仿宋_GB2312" w:eastAsia="仿宋_GB2312" w:cs="仿宋_GB2312"/>
          <w:kern w:val="0"/>
          <w:sz w:val="32"/>
          <w:szCs w:val="32"/>
          <w:lang w:eastAsia="zh-CN"/>
        </w:rPr>
        <w:t>人民政府关于印发</w:t>
      </w:r>
      <w:r>
        <w:rPr>
          <w:rFonts w:hint="eastAsia" w:ascii="仿宋_GB2312" w:hAnsi="仿宋_GB2312" w:eastAsia="仿宋_GB2312" w:cs="仿宋_GB2312"/>
          <w:kern w:val="0"/>
          <w:sz w:val="32"/>
          <w:szCs w:val="32"/>
        </w:rPr>
        <w:t>河南省农村宅基地和村民自建住房管理办法（试行）</w:t>
      </w:r>
      <w:r>
        <w:rPr>
          <w:rFonts w:hint="eastAsia" w:ascii="仿宋_GB2312" w:hAnsi="仿宋_GB2312" w:eastAsia="仿宋_GB2312" w:cs="仿宋_GB2312"/>
          <w:kern w:val="0"/>
          <w:sz w:val="32"/>
          <w:szCs w:val="32"/>
          <w:lang w:eastAsia="zh-CN"/>
        </w:rPr>
        <w:t>的通知</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（豫政〔202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4号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《驻马店市</w:t>
      </w:r>
      <w:r>
        <w:rPr>
          <w:rFonts w:hint="eastAsia" w:ascii="仿宋_GB2312" w:hAnsi="仿宋_GB2312" w:eastAsia="仿宋_GB2312" w:cs="仿宋_GB2312"/>
          <w:kern w:val="0"/>
          <w:sz w:val="32"/>
          <w:szCs w:val="32"/>
          <w:lang w:eastAsia="zh-CN"/>
        </w:rPr>
        <w:t>人民政府关于印发</w:t>
      </w:r>
      <w:r>
        <w:rPr>
          <w:rFonts w:hint="eastAsia" w:ascii="仿宋_GB2312" w:hAnsi="仿宋_GB2312" w:eastAsia="仿宋_GB2312" w:cs="仿宋_GB2312"/>
          <w:kern w:val="0"/>
          <w:sz w:val="32"/>
          <w:szCs w:val="32"/>
          <w:lang w:val="en-US" w:eastAsia="zh-CN"/>
        </w:rPr>
        <w:t>&lt;</w:t>
      </w:r>
      <w:r>
        <w:rPr>
          <w:rFonts w:hint="eastAsia" w:ascii="仿宋_GB2312" w:hAnsi="仿宋_GB2312" w:eastAsia="仿宋_GB2312" w:cs="仿宋_GB2312"/>
          <w:kern w:val="0"/>
          <w:sz w:val="32"/>
          <w:szCs w:val="32"/>
          <w:lang w:eastAsia="zh-CN"/>
        </w:rPr>
        <w:t>驻马店市</w:t>
      </w:r>
      <w:r>
        <w:rPr>
          <w:rFonts w:hint="eastAsia" w:ascii="仿宋_GB2312" w:hAnsi="仿宋_GB2312" w:eastAsia="仿宋_GB2312" w:cs="仿宋_GB2312"/>
          <w:kern w:val="0"/>
          <w:sz w:val="32"/>
          <w:szCs w:val="32"/>
        </w:rPr>
        <w:t>农村宅基地和村民自建住房规范管理实施方案</w:t>
      </w:r>
      <w:r>
        <w:rPr>
          <w:rFonts w:hint="eastAsia" w:ascii="仿宋_GB2312" w:hAnsi="仿宋_GB2312" w:eastAsia="仿宋_GB2312" w:cs="仿宋_GB2312"/>
          <w:kern w:val="0"/>
          <w:sz w:val="32"/>
          <w:szCs w:val="32"/>
          <w:lang w:val="en-US" w:eastAsia="zh-CN"/>
        </w:rPr>
        <w:t>&gt;的通知</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（驻政〔202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16号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等法律法规和相关政策规定，结合我县实际,制定本办法。</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第二条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农村宅基地是指农村村民依法取得用于建造住宅及其附属设施的集体建设用地，包括住房、附属用房和庭院等用地。本办法适用于本县行政区域内</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城市规划区</w:t>
      </w:r>
      <w:r>
        <w:rPr>
          <w:rFonts w:hint="eastAsia" w:ascii="仿宋_GB2312" w:hAnsi="仿宋_GB2312" w:eastAsia="仿宋_GB2312" w:cs="仿宋_GB2312"/>
          <w:kern w:val="0"/>
          <w:sz w:val="32"/>
          <w:szCs w:val="32"/>
          <w:lang w:eastAsia="zh-CN"/>
        </w:rPr>
        <w:t>域</w:t>
      </w:r>
      <w:r>
        <w:rPr>
          <w:rFonts w:hint="eastAsia" w:ascii="仿宋_GB2312" w:hAnsi="仿宋_GB2312" w:eastAsia="仿宋_GB2312" w:cs="仿宋_GB2312"/>
          <w:kern w:val="0"/>
          <w:sz w:val="32"/>
          <w:szCs w:val="32"/>
        </w:rPr>
        <w:t>外的农村宅基地和村民自建住房管理。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第三条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成立由县政府主要领导任组长</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县直有关部门及各乡镇主要负责同志为成员的平舆县农村宅基地和村民自建住房规范管理工作领导小组，负责指导推进全县农村宅基地和村民自建住房管理工作。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农业农村部门负责农村宅基地改革和管理工作，建立健全宅基地分配、使用、流转、违法用地查处等制度，完善宅基地用</w:t>
      </w:r>
      <w:r>
        <w:rPr>
          <w:rFonts w:hint="eastAsia" w:ascii="仿宋_GB2312" w:hAnsi="仿宋_GB2312" w:eastAsia="仿宋_GB2312" w:cs="仿宋_GB2312"/>
          <w:kern w:val="0"/>
          <w:sz w:val="32"/>
          <w:szCs w:val="32"/>
          <w:lang w:eastAsia="zh-CN"/>
        </w:rPr>
        <w:t>地</w:t>
      </w:r>
      <w:r>
        <w:rPr>
          <w:rFonts w:hint="eastAsia" w:ascii="仿宋_GB2312" w:hAnsi="仿宋_GB2312" w:eastAsia="仿宋_GB2312" w:cs="仿宋_GB2312"/>
          <w:kern w:val="0"/>
          <w:sz w:val="32"/>
          <w:szCs w:val="32"/>
        </w:rPr>
        <w:t>标准，指导宅基地合理布局、闲置宅基地和闲置农房利用；组织开展农村宅基地现状和需求情况统计调查，编制年度宅基地用地计划并通报</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自然资源部门；参与编制国土空间规划和村庄规划。</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自然资源部门负责国土空间规划、土地利用计划和规划许可等工作，在国土空间规划中统筹安排农村宅基地用地规模和布局，满足合理的宅基地需求，依法办理农用地转用审批和规划许可等相关手续；加强村民自建住房风貌规划；办理农村宅基地和房屋不动产登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住建部门负责依法履行村民自建住房建设质量安全行业管理工作，指导乡镇</w:t>
      </w:r>
      <w:r>
        <w:rPr>
          <w:rFonts w:hint="eastAsia" w:ascii="仿宋_GB2312" w:hAnsi="仿宋_GB2312" w:eastAsia="仿宋_GB2312" w:cs="仿宋_GB2312"/>
          <w:kern w:val="0"/>
          <w:sz w:val="32"/>
          <w:szCs w:val="32"/>
          <w:lang w:eastAsia="zh-CN"/>
        </w:rPr>
        <w:t>政府</w:t>
      </w:r>
      <w:r>
        <w:rPr>
          <w:rFonts w:hint="eastAsia" w:ascii="仿宋_GB2312" w:hAnsi="仿宋_GB2312" w:eastAsia="仿宋_GB2312" w:cs="仿宋_GB2312"/>
          <w:kern w:val="0"/>
          <w:sz w:val="32"/>
          <w:szCs w:val="32"/>
        </w:rPr>
        <w:t>对村民自建住房建设质量安全进行监管，负责引导村民住房建筑风貌，组织编制村民自建住房设计图册，组织建筑工匠培训和管理。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市场监管部门负责建筑材料生产、流通环节的监督管理，维护建材市场秩序，及时发布不合格建材信息。</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乡镇</w:t>
      </w:r>
      <w:r>
        <w:rPr>
          <w:rFonts w:hint="eastAsia" w:ascii="仿宋_GB2312" w:hAnsi="仿宋_GB2312" w:eastAsia="仿宋_GB2312" w:cs="仿宋_GB2312"/>
          <w:kern w:val="0"/>
          <w:sz w:val="32"/>
          <w:szCs w:val="32"/>
          <w:lang w:eastAsia="zh-CN"/>
        </w:rPr>
        <w:t>政府</w:t>
      </w:r>
      <w:r>
        <w:rPr>
          <w:rFonts w:hint="eastAsia" w:ascii="仿宋_GB2312" w:hAnsi="仿宋_GB2312" w:eastAsia="仿宋_GB2312" w:cs="仿宋_GB2312"/>
          <w:kern w:val="0"/>
          <w:sz w:val="32"/>
          <w:szCs w:val="32"/>
        </w:rPr>
        <w:t>负责本辖区内宅基地审批和村民自建住房建设管理，对村民自建住房质量安全负属地管理责任。</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应急管理、水利、交通</w:t>
      </w:r>
      <w:r>
        <w:rPr>
          <w:rFonts w:hint="eastAsia" w:ascii="仿宋_GB2312" w:hAnsi="仿宋_GB2312" w:eastAsia="仿宋_GB2312" w:cs="仿宋_GB2312"/>
          <w:kern w:val="0"/>
          <w:sz w:val="32"/>
          <w:szCs w:val="32"/>
          <w:lang w:eastAsia="zh-CN"/>
        </w:rPr>
        <w:t>运输、供电</w:t>
      </w:r>
      <w:r>
        <w:rPr>
          <w:rFonts w:hint="eastAsia" w:ascii="仿宋_GB2312" w:hAnsi="仿宋_GB2312" w:eastAsia="仿宋_GB2312" w:cs="仿宋_GB2312"/>
          <w:kern w:val="0"/>
          <w:sz w:val="32"/>
          <w:szCs w:val="32"/>
        </w:rPr>
        <w:t>等有关部门按照</w:t>
      </w:r>
      <w:r>
        <w:rPr>
          <w:rFonts w:hint="eastAsia" w:ascii="仿宋_GB2312" w:hAnsi="仿宋_GB2312" w:eastAsia="仿宋_GB2312" w:cs="仿宋_GB2312"/>
          <w:kern w:val="0"/>
          <w:sz w:val="32"/>
          <w:szCs w:val="32"/>
          <w:lang w:eastAsia="zh-CN"/>
        </w:rPr>
        <w:t>法定权限履行相关</w:t>
      </w:r>
      <w:r>
        <w:rPr>
          <w:rFonts w:hint="eastAsia" w:ascii="仿宋_GB2312" w:hAnsi="仿宋_GB2312" w:eastAsia="仿宋_GB2312" w:cs="仿宋_GB2312"/>
          <w:kern w:val="0"/>
          <w:sz w:val="32"/>
          <w:szCs w:val="32"/>
        </w:rPr>
        <w:t>职责，协同</w:t>
      </w:r>
      <w:r>
        <w:rPr>
          <w:rFonts w:hint="eastAsia" w:ascii="仿宋_GB2312" w:hAnsi="仿宋_GB2312" w:eastAsia="仿宋_GB2312" w:cs="仿宋_GB2312"/>
          <w:kern w:val="0"/>
          <w:sz w:val="32"/>
          <w:szCs w:val="32"/>
          <w:lang w:eastAsia="zh-CN"/>
        </w:rPr>
        <w:t>配合做好本办法的实施</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第四条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农村宅基地和村民自建住房建设要适应村庄演变规律，坚持规划先行、节约用地、因地制宜、保障安全的原则，体现当地历史文化、地域特色、传统民居和乡村风貌。      </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第二章</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规划编制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黑体" w:hAnsi="黑体" w:eastAsia="黑体" w:cs="黑体"/>
          <w:kern w:val="0"/>
          <w:sz w:val="32"/>
          <w:szCs w:val="32"/>
        </w:rPr>
        <w:t>第五条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以乡镇为单位，在深入研究村庄人口变化、区位条件和发展趋势的基础上，逐村明确重要提升类、城郊融合类、特色保护类、</w:t>
      </w:r>
      <w:r>
        <w:rPr>
          <w:rFonts w:hint="eastAsia" w:ascii="仿宋_GB2312" w:hAnsi="仿宋_GB2312" w:eastAsia="仿宋_GB2312" w:cs="仿宋_GB2312"/>
          <w:kern w:val="0"/>
          <w:sz w:val="32"/>
          <w:szCs w:val="32"/>
          <w:lang w:val="en-US" w:eastAsia="zh-CN"/>
        </w:rPr>
        <w:t>整治改善类、搬迁撤并类等类型，对短时间内难以确定类型</w:t>
      </w:r>
      <w:r>
        <w:rPr>
          <w:rFonts w:hint="eastAsia" w:ascii="仿宋_GB2312" w:hAnsi="仿宋_GB2312" w:eastAsia="仿宋_GB2312" w:cs="仿宋_GB2312"/>
          <w:kern w:val="0"/>
          <w:sz w:val="32"/>
          <w:szCs w:val="32"/>
          <w:lang w:eastAsia="zh-CN"/>
        </w:rPr>
        <w:t>的村庄可暂不分类。合理确定村庄布局和规模，统筹县域村庄基础设施、公共服务设施布局，组织本行政区域村庄规划编制工作。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第六条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按照</w:t>
      </w:r>
      <w:r>
        <w:rPr>
          <w:rFonts w:hint="eastAsia" w:ascii="仿宋_GB2312" w:hAnsi="仿宋_GB2312" w:eastAsia="仿宋_GB2312" w:cs="仿宋_GB2312"/>
          <w:kern w:val="0"/>
          <w:sz w:val="32"/>
          <w:szCs w:val="32"/>
        </w:rPr>
        <w:t>先规划后建设、无规划不建设的原则</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乡镇</w:t>
      </w:r>
      <w:r>
        <w:rPr>
          <w:rFonts w:hint="eastAsia" w:ascii="仿宋_GB2312" w:hAnsi="仿宋_GB2312" w:eastAsia="仿宋_GB2312" w:cs="仿宋_GB2312"/>
          <w:kern w:val="0"/>
          <w:sz w:val="32"/>
          <w:szCs w:val="32"/>
          <w:lang w:eastAsia="zh-CN"/>
        </w:rPr>
        <w:t>政府根据国土空间规划，</w:t>
      </w:r>
      <w:r>
        <w:rPr>
          <w:rFonts w:hint="eastAsia" w:ascii="仿宋_GB2312" w:hAnsi="仿宋_GB2312" w:eastAsia="仿宋_GB2312" w:cs="仿宋_GB2312"/>
          <w:kern w:val="0"/>
          <w:sz w:val="32"/>
          <w:szCs w:val="32"/>
        </w:rPr>
        <w:t>统筹考虑土地利用、产业发展、</w:t>
      </w:r>
      <w:r>
        <w:rPr>
          <w:rFonts w:hint="eastAsia" w:ascii="仿宋_GB2312" w:hAnsi="仿宋_GB2312" w:eastAsia="仿宋_GB2312" w:cs="仿宋_GB2312"/>
          <w:kern w:val="0"/>
          <w:sz w:val="32"/>
          <w:szCs w:val="32"/>
          <w:lang w:eastAsia="zh-CN"/>
        </w:rPr>
        <w:t>居民点布局、抗灾防灾、</w:t>
      </w:r>
      <w:r>
        <w:rPr>
          <w:rFonts w:hint="eastAsia" w:ascii="仿宋_GB2312" w:hAnsi="仿宋_GB2312" w:eastAsia="仿宋_GB2312" w:cs="仿宋_GB2312"/>
          <w:kern w:val="0"/>
          <w:sz w:val="32"/>
          <w:szCs w:val="32"/>
        </w:rPr>
        <w:t>人居环境整治、生态保护和历史文化传承等因素，编制“多规合一”的实用性村庄规划，报县政府审批。引导村民全程参与村庄规划编制，充分听取村民意见，</w:t>
      </w:r>
      <w:r>
        <w:rPr>
          <w:rFonts w:hint="eastAsia" w:ascii="仿宋_GB2312" w:hAnsi="仿宋_GB2312" w:eastAsia="仿宋_GB2312" w:cs="仿宋_GB2312"/>
          <w:kern w:val="0"/>
          <w:sz w:val="32"/>
          <w:szCs w:val="32"/>
          <w:lang w:eastAsia="zh-CN"/>
        </w:rPr>
        <w:t>规划成果应在村内显著位置公示，接受</w:t>
      </w:r>
      <w:r>
        <w:rPr>
          <w:rFonts w:hint="eastAsia" w:ascii="仿宋_GB2312" w:hAnsi="仿宋_GB2312" w:eastAsia="仿宋_GB2312" w:cs="仿宋_GB2312"/>
          <w:kern w:val="0"/>
          <w:sz w:val="32"/>
          <w:szCs w:val="32"/>
        </w:rPr>
        <w:t>群众监督。村庄规划一经批准必须严格实施，任何单位和个人不得随意调整和变更。在规划农村宅基地时，要考虑工程建设质量安全因素，避开自然灾害易发地带和地质条件不稳定区域。</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第七条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一户村民只能拥有一处宅基地</w:t>
      </w:r>
      <w:r>
        <w:rPr>
          <w:rFonts w:hint="eastAsia" w:ascii="仿宋_GB2312" w:hAnsi="仿宋_GB2312" w:eastAsia="仿宋_GB2312" w:cs="仿宋_GB2312"/>
          <w:kern w:val="0"/>
          <w:sz w:val="32"/>
          <w:szCs w:val="32"/>
          <w:lang w:eastAsia="zh-CN"/>
        </w:rPr>
        <w:t>，严禁“一户多宅”</w:t>
      </w:r>
      <w:r>
        <w:rPr>
          <w:rFonts w:hint="eastAsia" w:ascii="仿宋_GB2312" w:hAnsi="仿宋_GB2312" w:eastAsia="仿宋_GB2312" w:cs="仿宋_GB2312"/>
          <w:kern w:val="0"/>
          <w:sz w:val="32"/>
          <w:szCs w:val="32"/>
        </w:rPr>
        <w:t>。人均耕地少于</w:t>
      </w:r>
      <w:r>
        <w:rPr>
          <w:rFonts w:hint="eastAsia" w:ascii="仿宋_GB2312" w:hAnsi="仿宋_GB2312" w:eastAsia="仿宋_GB2312" w:cs="仿宋_GB2312"/>
          <w:kern w:val="0"/>
          <w:sz w:val="32"/>
          <w:szCs w:val="32"/>
          <w:lang w:val="en-US" w:eastAsia="zh-CN"/>
        </w:rPr>
        <w:t>667平方米</w:t>
      </w:r>
      <w:r>
        <w:rPr>
          <w:rFonts w:hint="eastAsia" w:ascii="仿宋_GB2312" w:hAnsi="仿宋_GB2312" w:eastAsia="仿宋_GB2312" w:cs="仿宋_GB2312"/>
          <w:kern w:val="0"/>
          <w:sz w:val="32"/>
          <w:szCs w:val="32"/>
        </w:rPr>
        <w:t>的</w:t>
      </w:r>
      <w:r>
        <w:rPr>
          <w:rFonts w:hint="eastAsia" w:ascii="仿宋_GB2312" w:hAnsi="仿宋_GB2312" w:eastAsia="仿宋_GB2312" w:cs="仿宋_GB2312"/>
          <w:kern w:val="0"/>
          <w:sz w:val="32"/>
          <w:szCs w:val="32"/>
          <w:lang w:eastAsia="zh-CN"/>
        </w:rPr>
        <w:t>地区</w:t>
      </w:r>
      <w:r>
        <w:rPr>
          <w:rFonts w:hint="eastAsia" w:ascii="仿宋_GB2312" w:hAnsi="仿宋_GB2312" w:eastAsia="仿宋_GB2312" w:cs="仿宋_GB2312"/>
          <w:kern w:val="0"/>
          <w:sz w:val="32"/>
          <w:szCs w:val="32"/>
        </w:rPr>
        <w:t>，每户宅基地面积不得超过134平方米;人均耕地</w:t>
      </w:r>
      <w:r>
        <w:rPr>
          <w:rFonts w:hint="eastAsia" w:ascii="仿宋_GB2312" w:hAnsi="仿宋_GB2312" w:eastAsia="仿宋_GB2312" w:cs="仿宋_GB2312"/>
          <w:kern w:val="0"/>
          <w:sz w:val="32"/>
          <w:szCs w:val="32"/>
          <w:lang w:val="en-US" w:eastAsia="zh-CN"/>
        </w:rPr>
        <w:t>667平方米</w:t>
      </w:r>
      <w:r>
        <w:rPr>
          <w:rFonts w:hint="eastAsia" w:ascii="仿宋_GB2312" w:hAnsi="仿宋_GB2312" w:eastAsia="仿宋_GB2312" w:cs="仿宋_GB2312"/>
          <w:kern w:val="0"/>
          <w:sz w:val="32"/>
          <w:szCs w:val="32"/>
        </w:rPr>
        <w:t>以上的</w:t>
      </w:r>
      <w:r>
        <w:rPr>
          <w:rFonts w:hint="eastAsia" w:ascii="仿宋_GB2312" w:hAnsi="仿宋_GB2312" w:eastAsia="仿宋_GB2312" w:cs="仿宋_GB2312"/>
          <w:kern w:val="0"/>
          <w:sz w:val="32"/>
          <w:szCs w:val="32"/>
          <w:lang w:eastAsia="zh-CN"/>
        </w:rPr>
        <w:t>地区</w:t>
      </w:r>
      <w:r>
        <w:rPr>
          <w:rFonts w:hint="eastAsia" w:ascii="仿宋_GB2312" w:hAnsi="仿宋_GB2312" w:eastAsia="仿宋_GB2312" w:cs="仿宋_GB2312"/>
          <w:kern w:val="0"/>
          <w:sz w:val="32"/>
          <w:szCs w:val="32"/>
        </w:rPr>
        <w:t>，每户宅基地面积不得超过167平方米。</w:t>
      </w:r>
      <w:r>
        <w:rPr>
          <w:rFonts w:hint="eastAsia" w:ascii="仿宋_GB2312" w:hAnsi="仿宋_GB2312" w:eastAsia="仿宋_GB2312" w:cs="仿宋_GB2312"/>
          <w:kern w:val="0"/>
          <w:sz w:val="32"/>
          <w:szCs w:val="32"/>
          <w:lang w:eastAsia="zh-CN"/>
        </w:rPr>
        <w:t>要在</w:t>
      </w:r>
      <w:r>
        <w:rPr>
          <w:rFonts w:hint="eastAsia" w:ascii="仿宋_GB2312" w:hAnsi="仿宋_GB2312" w:eastAsia="仿宋_GB2312" w:cs="仿宋_GB2312"/>
          <w:kern w:val="0"/>
          <w:sz w:val="32"/>
          <w:szCs w:val="32"/>
        </w:rPr>
        <w:t>村庄规划</w:t>
      </w:r>
      <w:r>
        <w:rPr>
          <w:rFonts w:hint="eastAsia" w:ascii="仿宋_GB2312" w:hAnsi="仿宋_GB2312" w:eastAsia="仿宋_GB2312" w:cs="仿宋_GB2312"/>
          <w:kern w:val="0"/>
          <w:sz w:val="32"/>
          <w:szCs w:val="32"/>
          <w:lang w:eastAsia="zh-CN"/>
        </w:rPr>
        <w:t>中</w:t>
      </w:r>
      <w:r>
        <w:rPr>
          <w:rFonts w:hint="eastAsia" w:ascii="仿宋_GB2312" w:hAnsi="仿宋_GB2312" w:eastAsia="仿宋_GB2312" w:cs="仿宋_GB2312"/>
          <w:kern w:val="0"/>
          <w:sz w:val="32"/>
          <w:szCs w:val="32"/>
        </w:rPr>
        <w:t>对村民自建住房标准做出统一安排，原则上以不超过三层的低层住宅为主，不规划建设三层以上的住房。确需建设三层以上住房的，要征得村集体经济组织或村民委员会（以下统称村级组织）以及利益相关方的同意后，纳入村庄规划。</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第三章</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宅基地申请审批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第八条</w:t>
      </w:r>
      <w:r>
        <w:rPr>
          <w:rFonts w:hint="eastAsia" w:ascii="黑体" w:hAnsi="黑体" w:eastAsia="黑体" w:cs="黑体"/>
          <w:kern w:val="0"/>
          <w:sz w:val="32"/>
          <w:szCs w:val="32"/>
          <w:lang w:val="en-US" w:eastAsia="zh-CN"/>
        </w:rPr>
        <w:t xml:space="preserve">  </w:t>
      </w:r>
      <w:r>
        <w:rPr>
          <w:rFonts w:hint="eastAsia" w:ascii="仿宋_GB2312" w:hAnsi="仿宋_GB2312" w:eastAsia="仿宋_GB2312" w:cs="仿宋_GB2312"/>
          <w:kern w:val="0"/>
          <w:sz w:val="32"/>
          <w:szCs w:val="32"/>
        </w:rPr>
        <w:t>符合宅基地申请条件的</w:t>
      </w:r>
      <w:r>
        <w:rPr>
          <w:rFonts w:hint="eastAsia" w:ascii="仿宋_GB2312" w:hAnsi="仿宋_GB2312" w:eastAsia="仿宋_GB2312" w:cs="仿宋_GB2312"/>
          <w:kern w:val="0"/>
          <w:sz w:val="32"/>
          <w:szCs w:val="32"/>
          <w:lang w:eastAsia="zh-CN"/>
        </w:rPr>
        <w:t>村民</w:t>
      </w:r>
      <w:r>
        <w:rPr>
          <w:rFonts w:hint="eastAsia" w:ascii="仿宋_GB2312" w:hAnsi="仿宋_GB2312" w:eastAsia="仿宋_GB2312" w:cs="仿宋_GB2312"/>
          <w:kern w:val="0"/>
          <w:sz w:val="32"/>
          <w:szCs w:val="32"/>
        </w:rPr>
        <w:t>，以户为单位向所在村民小组提出宅基地和建房书面申请</w:t>
      </w:r>
      <w:r>
        <w:rPr>
          <w:rFonts w:hint="eastAsia" w:ascii="仿宋_GB2312" w:hAnsi="仿宋_GB2312" w:eastAsia="仿宋_GB2312" w:cs="仿宋_GB2312"/>
          <w:kern w:val="0"/>
          <w:sz w:val="32"/>
          <w:szCs w:val="32"/>
          <w:lang w:eastAsia="zh-CN"/>
        </w:rPr>
        <w:t>。村民</w:t>
      </w:r>
      <w:r>
        <w:rPr>
          <w:rFonts w:hint="eastAsia" w:ascii="仿宋_GB2312" w:hAnsi="仿宋_GB2312" w:eastAsia="仿宋_GB2312" w:cs="仿宋_GB2312"/>
          <w:kern w:val="0"/>
          <w:sz w:val="32"/>
          <w:szCs w:val="32"/>
        </w:rPr>
        <w:t>填写《农村宅基地和村民自建住房申请表》《农村宅基地使用承诺书》。</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eastAsia="zh-CN"/>
        </w:rPr>
        <w:t>九</w:t>
      </w:r>
      <w:r>
        <w:rPr>
          <w:rFonts w:hint="eastAsia" w:ascii="黑体" w:hAnsi="黑体" w:eastAsia="黑体" w:cs="黑体"/>
          <w:kern w:val="0"/>
          <w:sz w:val="32"/>
          <w:szCs w:val="32"/>
        </w:rPr>
        <w:t>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村民小组收到申请后，提交村民小组会议讨论。讨论通过后，将村民申请、村民小组会议记录等材料提交村级组织审查。没有分设村民小组的或宅基地和建房申请等事项已统一由村级组织办理的，村民直接向村级组织提出申请。</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第十条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村级组织审查</w:t>
      </w:r>
      <w:r>
        <w:rPr>
          <w:rFonts w:hint="eastAsia" w:ascii="仿宋_GB2312" w:hAnsi="仿宋_GB2312" w:eastAsia="仿宋_GB2312" w:cs="仿宋_GB2312"/>
          <w:kern w:val="0"/>
          <w:sz w:val="32"/>
          <w:szCs w:val="32"/>
          <w:lang w:eastAsia="zh-CN"/>
        </w:rPr>
        <w:t>申请</w:t>
      </w:r>
      <w:r>
        <w:rPr>
          <w:rFonts w:hint="eastAsia" w:ascii="仿宋_GB2312" w:hAnsi="仿宋_GB2312" w:eastAsia="仿宋_GB2312" w:cs="仿宋_GB2312"/>
          <w:kern w:val="0"/>
          <w:sz w:val="32"/>
          <w:szCs w:val="32"/>
        </w:rPr>
        <w:t>材料是否真实有效，将村民申请理由、拟用地位置和面积、建房标准、相邻权利人意见等提交村民会议讨论。讨论通过后将讨论结果进行公示，并留存照片，公示时间不少于7个工作日。公示无异议或异议不成立的，由村级组织签署意见，连同《农村宅基地和自建住房申请表》</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《农村宅基地使用承诺书》</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家庭户口薄和申请人身份证复印件一</w:t>
      </w:r>
      <w:r>
        <w:rPr>
          <w:rFonts w:hint="eastAsia" w:ascii="仿宋_GB2312" w:hAnsi="仿宋_GB2312" w:eastAsia="仿宋_GB2312" w:cs="仿宋_GB2312"/>
          <w:kern w:val="0"/>
          <w:sz w:val="32"/>
          <w:szCs w:val="32"/>
          <w:lang w:eastAsia="zh-CN"/>
        </w:rPr>
        <w:t>并</w:t>
      </w:r>
      <w:r>
        <w:rPr>
          <w:rFonts w:hint="eastAsia" w:ascii="仿宋_GB2312" w:hAnsi="仿宋_GB2312" w:eastAsia="仿宋_GB2312" w:cs="仿宋_GB2312"/>
          <w:kern w:val="0"/>
          <w:sz w:val="32"/>
          <w:szCs w:val="32"/>
        </w:rPr>
        <w:t>报送乡镇</w:t>
      </w:r>
      <w:r>
        <w:rPr>
          <w:rFonts w:hint="eastAsia" w:ascii="仿宋_GB2312" w:hAnsi="仿宋_GB2312" w:eastAsia="仿宋_GB2312" w:cs="仿宋_GB2312"/>
          <w:kern w:val="0"/>
          <w:sz w:val="32"/>
          <w:szCs w:val="32"/>
          <w:lang w:eastAsia="zh-CN"/>
        </w:rPr>
        <w:t>政府</w:t>
      </w:r>
      <w:r>
        <w:rPr>
          <w:rFonts w:hint="eastAsia" w:ascii="仿宋_GB2312" w:hAnsi="仿宋_GB2312" w:eastAsia="仿宋_GB2312" w:cs="仿宋_GB2312"/>
          <w:kern w:val="0"/>
          <w:sz w:val="32"/>
          <w:szCs w:val="32"/>
        </w:rPr>
        <w:t>。未通过的，由会议召集人告知申请村民未通过原因。</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第十</w:t>
      </w:r>
      <w:r>
        <w:rPr>
          <w:rFonts w:hint="eastAsia" w:ascii="黑体" w:hAnsi="黑体" w:eastAsia="黑体" w:cs="黑体"/>
          <w:kern w:val="0"/>
          <w:sz w:val="32"/>
          <w:szCs w:val="32"/>
          <w:lang w:eastAsia="zh-CN"/>
        </w:rPr>
        <w:t>一</w:t>
      </w:r>
      <w:r>
        <w:rPr>
          <w:rFonts w:hint="eastAsia" w:ascii="黑体" w:hAnsi="黑体" w:eastAsia="黑体" w:cs="黑体"/>
          <w:kern w:val="0"/>
          <w:sz w:val="32"/>
          <w:szCs w:val="32"/>
        </w:rPr>
        <w:t>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乡镇</w:t>
      </w:r>
      <w:r>
        <w:rPr>
          <w:rFonts w:hint="eastAsia" w:ascii="仿宋_GB2312" w:hAnsi="仿宋_GB2312" w:eastAsia="仿宋_GB2312" w:cs="仿宋_GB2312"/>
          <w:kern w:val="0"/>
          <w:sz w:val="32"/>
          <w:szCs w:val="32"/>
          <w:lang w:eastAsia="zh-CN"/>
        </w:rPr>
        <w:t>政府</w:t>
      </w:r>
      <w:r>
        <w:rPr>
          <w:rFonts w:hint="eastAsia" w:ascii="仿宋_GB2312" w:hAnsi="仿宋_GB2312" w:eastAsia="仿宋_GB2312" w:cs="仿宋_GB2312"/>
          <w:kern w:val="0"/>
          <w:sz w:val="32"/>
          <w:szCs w:val="32"/>
        </w:rPr>
        <w:t>要加强</w:t>
      </w:r>
      <w:r>
        <w:rPr>
          <w:rFonts w:hint="eastAsia" w:ascii="仿宋_GB2312" w:hAnsi="仿宋_GB2312" w:eastAsia="仿宋_GB2312" w:cs="仿宋_GB2312"/>
          <w:kern w:val="0"/>
          <w:sz w:val="32"/>
          <w:szCs w:val="32"/>
          <w:lang w:eastAsia="zh-CN"/>
        </w:rPr>
        <w:t>农村</w:t>
      </w:r>
      <w:r>
        <w:rPr>
          <w:rFonts w:hint="eastAsia" w:ascii="仿宋_GB2312" w:hAnsi="仿宋_GB2312" w:eastAsia="仿宋_GB2312" w:cs="仿宋_GB2312"/>
          <w:kern w:val="0"/>
          <w:sz w:val="32"/>
          <w:szCs w:val="32"/>
        </w:rPr>
        <w:t>宅基地和村民自建住房管理机构队伍建设，成立</w:t>
      </w:r>
      <w:r>
        <w:rPr>
          <w:rFonts w:hint="eastAsia" w:ascii="仿宋_GB2312" w:hAnsi="仿宋_GB2312" w:eastAsia="仿宋_GB2312" w:cs="仿宋_GB2312"/>
          <w:kern w:val="0"/>
          <w:sz w:val="32"/>
          <w:szCs w:val="32"/>
          <w:lang w:eastAsia="zh-CN"/>
        </w:rPr>
        <w:t>由</w:t>
      </w:r>
      <w:r>
        <w:rPr>
          <w:rFonts w:hint="eastAsia" w:ascii="仿宋_GB2312" w:hAnsi="仿宋_GB2312" w:eastAsia="仿宋_GB2312" w:cs="仿宋_GB2312"/>
          <w:kern w:val="0"/>
          <w:sz w:val="32"/>
          <w:szCs w:val="32"/>
        </w:rPr>
        <w:t>主要负责同志任主任的</w:t>
      </w:r>
      <w:r>
        <w:rPr>
          <w:rFonts w:hint="eastAsia" w:ascii="仿宋_GB2312" w:hAnsi="仿宋_GB2312" w:eastAsia="仿宋_GB2312" w:cs="仿宋_GB2312"/>
          <w:kern w:val="0"/>
          <w:sz w:val="32"/>
          <w:szCs w:val="32"/>
          <w:lang w:eastAsia="zh-CN"/>
        </w:rPr>
        <w:t>乡镇</w:t>
      </w:r>
      <w:r>
        <w:rPr>
          <w:rFonts w:hint="eastAsia" w:ascii="仿宋_GB2312" w:hAnsi="仿宋_GB2312" w:eastAsia="仿宋_GB2312" w:cs="仿宋_GB2312"/>
          <w:kern w:val="0"/>
          <w:sz w:val="32"/>
          <w:szCs w:val="32"/>
        </w:rPr>
        <w:t>规划建设委员会，负责农村宅基地和村民自建住房管理工作。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乡镇规划建设委员会</w:t>
      </w:r>
      <w:r>
        <w:rPr>
          <w:rFonts w:hint="eastAsia" w:ascii="仿宋_GB2312" w:hAnsi="仿宋_GB2312" w:eastAsia="仿宋_GB2312" w:cs="仿宋_GB2312"/>
          <w:kern w:val="0"/>
          <w:sz w:val="32"/>
          <w:szCs w:val="32"/>
          <w:lang w:eastAsia="zh-CN"/>
        </w:rPr>
        <w:t>要</w:t>
      </w:r>
      <w:r>
        <w:rPr>
          <w:rFonts w:hint="eastAsia" w:ascii="仿宋_GB2312" w:hAnsi="仿宋_GB2312" w:eastAsia="仿宋_GB2312" w:cs="仿宋_GB2312"/>
          <w:kern w:val="0"/>
          <w:sz w:val="32"/>
          <w:szCs w:val="32"/>
        </w:rPr>
        <w:t>设立一个窗口对外受理</w:t>
      </w:r>
      <w:r>
        <w:rPr>
          <w:rFonts w:hint="eastAsia" w:ascii="仿宋_GB2312" w:hAnsi="仿宋_GB2312" w:eastAsia="仿宋_GB2312" w:cs="仿宋_GB2312"/>
          <w:kern w:val="0"/>
          <w:sz w:val="32"/>
          <w:szCs w:val="32"/>
          <w:lang w:eastAsia="zh-CN"/>
        </w:rPr>
        <w:t>农村宅基地和村民自建住房建设</w:t>
      </w:r>
      <w:r>
        <w:rPr>
          <w:rFonts w:hint="eastAsia" w:ascii="仿宋_GB2312" w:hAnsi="仿宋_GB2312" w:eastAsia="仿宋_GB2312" w:cs="仿宋_GB2312"/>
          <w:kern w:val="0"/>
          <w:sz w:val="32"/>
          <w:szCs w:val="32"/>
        </w:rPr>
        <w:t>申请，</w:t>
      </w:r>
      <w:r>
        <w:rPr>
          <w:rFonts w:hint="eastAsia" w:ascii="仿宋_GB2312" w:hAnsi="仿宋_GB2312" w:eastAsia="仿宋_GB2312" w:cs="仿宋_GB2312"/>
          <w:kern w:val="0"/>
          <w:sz w:val="32"/>
          <w:szCs w:val="32"/>
          <w:lang w:eastAsia="zh-CN"/>
        </w:rPr>
        <w:t>在收到村级审请后，</w:t>
      </w:r>
      <w:r>
        <w:rPr>
          <w:rFonts w:hint="eastAsia" w:ascii="仿宋_GB2312" w:hAnsi="仿宋_GB2312" w:eastAsia="仿宋_GB2312" w:cs="仿宋_GB2312"/>
          <w:kern w:val="0"/>
          <w:sz w:val="32"/>
          <w:szCs w:val="32"/>
        </w:rPr>
        <w:t>组织本级农业农村、自然资源、房屋建设管理等相关机构进行实地审查。农业农村机构负责审查申请人是否符合条件，拟用地是否符合宅基地布局要求和面积标准、宅基地和建房申请是否经过村级审核公示等。自然资源机构负责审查是否符合国土空间规划、用途管制要求，地质条件是否符合建房要求;涉及占用农用地的，是否办理了农用地转用审批手续等。涉及</w:t>
      </w:r>
      <w:r>
        <w:rPr>
          <w:rFonts w:hint="eastAsia" w:ascii="仿宋_GB2312" w:hAnsi="仿宋_GB2312" w:eastAsia="仿宋_GB2312" w:cs="仿宋_GB2312"/>
          <w:kern w:val="0"/>
          <w:sz w:val="32"/>
          <w:szCs w:val="32"/>
          <w:lang w:eastAsia="zh-CN"/>
        </w:rPr>
        <w:t>林业</w:t>
      </w:r>
      <w:r>
        <w:rPr>
          <w:rFonts w:hint="eastAsia" w:ascii="仿宋_GB2312" w:hAnsi="仿宋_GB2312" w:eastAsia="仿宋_GB2312" w:cs="仿宋_GB2312"/>
          <w:kern w:val="0"/>
          <w:sz w:val="32"/>
          <w:szCs w:val="32"/>
        </w:rPr>
        <w:t>、电力、水利、交通等管理的，要及时征求相关部门意见。原则上优先审批使用村庄空闲宅基地，严格控制新增宅基地。对符合条件的，出具联审联批意见并绘制宅基地坐标平面位置图。</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第十</w:t>
      </w:r>
      <w:r>
        <w:rPr>
          <w:rFonts w:hint="eastAsia" w:ascii="黑体" w:hAnsi="黑体" w:eastAsia="黑体" w:cs="黑体"/>
          <w:kern w:val="0"/>
          <w:sz w:val="32"/>
          <w:szCs w:val="32"/>
          <w:lang w:eastAsia="zh-CN"/>
        </w:rPr>
        <w:t>二</w:t>
      </w:r>
      <w:r>
        <w:rPr>
          <w:rFonts w:hint="eastAsia" w:ascii="黑体" w:hAnsi="黑体" w:eastAsia="黑体" w:cs="黑体"/>
          <w:kern w:val="0"/>
          <w:sz w:val="32"/>
          <w:szCs w:val="32"/>
        </w:rPr>
        <w:t>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根据各相关机构联审结果，由乡镇</w:t>
      </w:r>
      <w:r>
        <w:rPr>
          <w:rFonts w:hint="eastAsia" w:ascii="仿宋_GB2312" w:hAnsi="仿宋_GB2312" w:eastAsia="仿宋_GB2312" w:cs="仿宋_GB2312"/>
          <w:kern w:val="0"/>
          <w:sz w:val="32"/>
          <w:szCs w:val="32"/>
          <w:lang w:eastAsia="zh-CN"/>
        </w:rPr>
        <w:t>政府</w:t>
      </w:r>
      <w:r>
        <w:rPr>
          <w:rFonts w:hint="eastAsia" w:ascii="仿宋_GB2312" w:hAnsi="仿宋_GB2312" w:eastAsia="仿宋_GB2312" w:cs="仿宋_GB2312"/>
          <w:kern w:val="0"/>
          <w:sz w:val="32"/>
          <w:szCs w:val="32"/>
        </w:rPr>
        <w:t>对村民宅基地申请进行审批，对审核通过的发放《农村宅基地批准书》和《乡村建设规划许可证》，对审核没有通过的及时告知村级组织。乡镇要建立宅基地用地建房审批管理台账，将有关资料归档留存，并将审批情况报县农业农村、自然资源等部门登记备案。</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第十</w:t>
      </w:r>
      <w:r>
        <w:rPr>
          <w:rFonts w:hint="eastAsia" w:ascii="黑体" w:hAnsi="黑体" w:eastAsia="黑体" w:cs="黑体"/>
          <w:kern w:val="0"/>
          <w:sz w:val="32"/>
          <w:szCs w:val="32"/>
          <w:lang w:eastAsia="zh-CN"/>
        </w:rPr>
        <w:t>三</w:t>
      </w:r>
      <w:r>
        <w:rPr>
          <w:rFonts w:hint="eastAsia" w:ascii="黑体" w:hAnsi="黑体" w:eastAsia="黑体" w:cs="黑体"/>
          <w:kern w:val="0"/>
          <w:sz w:val="32"/>
          <w:szCs w:val="32"/>
        </w:rPr>
        <w:t xml:space="preserve">条 </w:t>
      </w:r>
      <w:r>
        <w:rPr>
          <w:rFonts w:hint="eastAsia" w:ascii="黑体" w:hAnsi="黑体" w:eastAsia="黑体" w:cs="黑体"/>
          <w:kern w:val="0"/>
          <w:sz w:val="32"/>
          <w:szCs w:val="32"/>
          <w:lang w:val="en-US" w:eastAsia="zh-CN"/>
        </w:rPr>
        <w:t xml:space="preserve"> </w:t>
      </w:r>
      <w:r>
        <w:rPr>
          <w:rFonts w:hint="eastAsia" w:ascii="仿宋_GB2312" w:hAnsi="仿宋_GB2312" w:eastAsia="仿宋_GB2312" w:cs="仿宋_GB2312"/>
          <w:kern w:val="0"/>
          <w:sz w:val="32"/>
          <w:szCs w:val="32"/>
        </w:rPr>
        <w:t>村民申请宅基地的条件和乡镇</w:t>
      </w:r>
      <w:r>
        <w:rPr>
          <w:rFonts w:hint="eastAsia" w:ascii="仿宋_GB2312" w:hAnsi="仿宋_GB2312" w:eastAsia="仿宋_GB2312" w:cs="仿宋_GB2312"/>
          <w:kern w:val="0"/>
          <w:sz w:val="32"/>
          <w:szCs w:val="32"/>
          <w:lang w:eastAsia="zh-CN"/>
        </w:rPr>
        <w:t>政府</w:t>
      </w:r>
      <w:r>
        <w:rPr>
          <w:rFonts w:hint="eastAsia" w:ascii="仿宋_GB2312" w:hAnsi="仿宋_GB2312" w:eastAsia="仿宋_GB2312" w:cs="仿宋_GB2312"/>
          <w:kern w:val="0"/>
          <w:sz w:val="32"/>
          <w:szCs w:val="32"/>
        </w:rPr>
        <w:t>对村民宅基地申请不予审批的情形按照有关法律、法规、规章执行。</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eastAsia="zh-CN"/>
        </w:rPr>
        <w:t>四</w:t>
      </w:r>
      <w:r>
        <w:rPr>
          <w:rFonts w:hint="eastAsia" w:ascii="黑体" w:hAnsi="黑体" w:eastAsia="黑体" w:cs="黑体"/>
          <w:kern w:val="0"/>
          <w:sz w:val="32"/>
          <w:szCs w:val="32"/>
        </w:rPr>
        <w:t xml:space="preserve">章 </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风貌管控</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eastAsia="zh-CN"/>
        </w:rPr>
        <w:t>十四</w:t>
      </w:r>
      <w:r>
        <w:rPr>
          <w:rFonts w:hint="eastAsia" w:ascii="黑体" w:hAnsi="黑体" w:eastAsia="黑体" w:cs="黑体"/>
          <w:kern w:val="0"/>
          <w:sz w:val="32"/>
          <w:szCs w:val="32"/>
        </w:rPr>
        <w:t>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村庄规划应延续村庄传统街巷肌理和建筑布局，村民自建住房宜体现当地传统民居风格，弘扬传统建筑文化，将传统建造技艺与建筑新技术、新工艺、新材料相结合，鼓励发展装配式建筑，建设功能现代、风貌乡土、成本经济、结构安全、绿色环保的宜居住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eastAsia="zh-CN"/>
        </w:rPr>
        <w:t>十五</w:t>
      </w:r>
      <w:r>
        <w:rPr>
          <w:rFonts w:hint="eastAsia" w:ascii="黑体" w:hAnsi="黑体" w:eastAsia="黑体" w:cs="黑体"/>
          <w:kern w:val="0"/>
          <w:sz w:val="32"/>
          <w:szCs w:val="32"/>
        </w:rPr>
        <w:t>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县住建部门要结合当地村民安居需求、气候条件、地形特点、传统文化和传统民居风貌等因素，组织编制20套以上村民自建住房设计图册，无偿提供给村民使用。乡镇</w:t>
      </w:r>
      <w:r>
        <w:rPr>
          <w:rFonts w:hint="eastAsia" w:ascii="仿宋_GB2312" w:hAnsi="仿宋_GB2312" w:eastAsia="仿宋_GB2312" w:cs="仿宋_GB2312"/>
          <w:kern w:val="0"/>
          <w:sz w:val="32"/>
          <w:szCs w:val="32"/>
          <w:lang w:eastAsia="zh-CN"/>
        </w:rPr>
        <w:t>政府</w:t>
      </w:r>
      <w:r>
        <w:rPr>
          <w:rFonts w:hint="eastAsia" w:ascii="仿宋_GB2312" w:hAnsi="仿宋_GB2312" w:eastAsia="仿宋_GB2312" w:cs="仿宋_GB2312"/>
          <w:kern w:val="0"/>
          <w:sz w:val="32"/>
          <w:szCs w:val="32"/>
        </w:rPr>
        <w:t>要按照村庄规划确定的村庄总体风貌定位，选择适宜的村民自建住房设计图册，引导村民按照设计图册建设住房。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eastAsia="zh-CN"/>
        </w:rPr>
        <w:t>十六</w:t>
      </w:r>
      <w:r>
        <w:rPr>
          <w:rFonts w:hint="eastAsia" w:ascii="黑体" w:hAnsi="黑体" w:eastAsia="黑体" w:cs="黑体"/>
          <w:kern w:val="0"/>
          <w:sz w:val="32"/>
          <w:szCs w:val="32"/>
        </w:rPr>
        <w:t>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鼓励大专院校、规划设计单位为乡村建设培育、输送实用型人才，推荐规划、设计、建筑工程等专业人员为村民自建住房提供服务、参与乡村建设。</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eastAsia="zh-CN"/>
        </w:rPr>
        <w:t>五</w:t>
      </w:r>
      <w:r>
        <w:rPr>
          <w:rFonts w:hint="eastAsia" w:ascii="黑体" w:hAnsi="黑体" w:eastAsia="黑体" w:cs="黑体"/>
          <w:kern w:val="0"/>
          <w:sz w:val="32"/>
          <w:szCs w:val="32"/>
        </w:rPr>
        <w:t xml:space="preserve">章 </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建房管理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eastAsia="zh-CN"/>
        </w:rPr>
        <w:t>十七</w:t>
      </w:r>
      <w:r>
        <w:rPr>
          <w:rFonts w:hint="eastAsia" w:ascii="黑体" w:hAnsi="黑体" w:eastAsia="黑体" w:cs="黑体"/>
          <w:kern w:val="0"/>
          <w:sz w:val="32"/>
          <w:szCs w:val="32"/>
        </w:rPr>
        <w:t>条</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 xml:space="preserve"> </w:t>
      </w:r>
      <w:r>
        <w:rPr>
          <w:rFonts w:hint="eastAsia" w:ascii="仿宋_GB2312" w:hAnsi="仿宋_GB2312" w:eastAsia="仿宋_GB2312" w:cs="仿宋_GB2312"/>
          <w:kern w:val="0"/>
          <w:sz w:val="32"/>
          <w:szCs w:val="32"/>
        </w:rPr>
        <w:t>村民要在取得《农村宅基地批准书》和《乡村建设规划许可证》后，向乡镇</w:t>
      </w:r>
      <w:r>
        <w:rPr>
          <w:rFonts w:hint="eastAsia" w:ascii="仿宋_GB2312" w:hAnsi="仿宋_GB2312" w:eastAsia="仿宋_GB2312" w:cs="仿宋_GB2312"/>
          <w:kern w:val="0"/>
          <w:sz w:val="32"/>
          <w:szCs w:val="32"/>
          <w:lang w:eastAsia="zh-CN"/>
        </w:rPr>
        <w:t>政府</w:t>
      </w:r>
      <w:r>
        <w:rPr>
          <w:rFonts w:hint="eastAsia" w:ascii="仿宋_GB2312" w:hAnsi="仿宋_GB2312" w:eastAsia="仿宋_GB2312" w:cs="仿宋_GB2312"/>
          <w:kern w:val="0"/>
          <w:sz w:val="32"/>
          <w:szCs w:val="32"/>
        </w:rPr>
        <w:t>提交施工图纸、施工合同、施工人员信息、质量安全承诺书等资料，乡镇</w:t>
      </w:r>
      <w:r>
        <w:rPr>
          <w:rFonts w:hint="eastAsia" w:ascii="仿宋_GB2312" w:hAnsi="仿宋_GB2312" w:eastAsia="仿宋_GB2312" w:cs="仿宋_GB2312"/>
          <w:kern w:val="0"/>
          <w:sz w:val="32"/>
          <w:szCs w:val="32"/>
          <w:lang w:eastAsia="zh-CN"/>
        </w:rPr>
        <w:t>政府</w:t>
      </w:r>
      <w:r>
        <w:rPr>
          <w:rFonts w:hint="eastAsia" w:ascii="仿宋_GB2312" w:hAnsi="仿宋_GB2312" w:eastAsia="仿宋_GB2312" w:cs="仿宋_GB2312"/>
          <w:kern w:val="0"/>
          <w:sz w:val="32"/>
          <w:szCs w:val="32"/>
        </w:rPr>
        <w:t>要在10个工作日内对资料进行审核，符合条件的方可开工。</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村民自建三层以上住房经乡镇</w:t>
      </w:r>
      <w:r>
        <w:rPr>
          <w:rFonts w:hint="eastAsia" w:ascii="仿宋_GB2312" w:hAnsi="仿宋_GB2312" w:eastAsia="仿宋_GB2312" w:cs="仿宋_GB2312"/>
          <w:kern w:val="0"/>
          <w:sz w:val="32"/>
          <w:szCs w:val="32"/>
          <w:lang w:eastAsia="zh-CN"/>
        </w:rPr>
        <w:t>政府</w:t>
      </w:r>
      <w:r>
        <w:rPr>
          <w:rFonts w:hint="eastAsia" w:ascii="仿宋_GB2312" w:hAnsi="仿宋_GB2312" w:eastAsia="仿宋_GB2312" w:cs="仿宋_GB2312"/>
          <w:kern w:val="0"/>
          <w:sz w:val="32"/>
          <w:szCs w:val="32"/>
        </w:rPr>
        <w:t>审查符合开工条件的，要严格执行《中华人民共和国建筑法》《建筑工程质量管理条例》等法律、法规有关规定，纳入工程质量安全监管范围。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eastAsia="zh-CN"/>
        </w:rPr>
        <w:t>十八</w:t>
      </w:r>
      <w:r>
        <w:rPr>
          <w:rFonts w:hint="eastAsia" w:ascii="黑体" w:hAnsi="黑体" w:eastAsia="黑体" w:cs="黑体"/>
          <w:kern w:val="0"/>
          <w:sz w:val="32"/>
          <w:szCs w:val="32"/>
        </w:rPr>
        <w:t>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村民自建住房可选用政府提供的村民自建住房设计图册，也可委托具备房屋建筑设计资质的单位或建筑、结构专业的注册设计人员进行设计并出具施工图纸。鼓励乡镇聘请相关技术人员为村民自建住房绘制符合设计规范的图纸，提供技术咨询服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eastAsia="zh-CN"/>
        </w:rPr>
        <w:t>十九</w:t>
      </w:r>
      <w:r>
        <w:rPr>
          <w:rFonts w:hint="eastAsia" w:ascii="黑体" w:hAnsi="黑体" w:eastAsia="黑体" w:cs="黑体"/>
          <w:kern w:val="0"/>
          <w:sz w:val="32"/>
          <w:szCs w:val="32"/>
        </w:rPr>
        <w:t>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县</w:t>
      </w:r>
      <w:r>
        <w:rPr>
          <w:rFonts w:hint="eastAsia" w:ascii="仿宋_GB2312" w:hAnsi="仿宋_GB2312" w:eastAsia="仿宋_GB2312" w:cs="仿宋_GB2312"/>
          <w:kern w:val="0"/>
          <w:sz w:val="32"/>
          <w:szCs w:val="32"/>
        </w:rPr>
        <w:t>住建部门要建立建筑工匠培训制度</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会同乡镇</w:t>
      </w:r>
      <w:r>
        <w:rPr>
          <w:rFonts w:hint="eastAsia" w:ascii="仿宋_GB2312" w:hAnsi="仿宋_GB2312" w:eastAsia="仿宋_GB2312" w:cs="仿宋_GB2312"/>
          <w:kern w:val="0"/>
          <w:sz w:val="32"/>
          <w:szCs w:val="32"/>
          <w:lang w:eastAsia="zh-CN"/>
        </w:rPr>
        <w:t>政府</w:t>
      </w:r>
      <w:r>
        <w:rPr>
          <w:rFonts w:hint="eastAsia" w:ascii="仿宋_GB2312" w:hAnsi="仿宋_GB2312" w:eastAsia="仿宋_GB2312" w:cs="仿宋_GB2312"/>
          <w:kern w:val="0"/>
          <w:sz w:val="32"/>
          <w:szCs w:val="32"/>
        </w:rPr>
        <w:t>组织建筑工匠参加技能和安全生产培训。村民自建住房需选择经过培训的建筑工匠或具备资质的施工单位，并签订施工合同，约定质量和安全责任。建设三层以上或有地下室的住房必须选择具备资质的施工单位。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参与村民自建住房的建筑工匠或施工单位应当严格按照施工图纸、施工技术标准和操作规程施工，明确施工现场的负责人、质量员、安全员等主要责任人，对承接的房屋建设质量和施工安全负责。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第二十条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在建房过程中，建房村民和施工方要选用符合国家和省规定标准的建筑材料、建筑构（配）件和设备。施工单位或建筑工匠应当协助建房村民选用合格的建筑材料、建筑构（配）件和设备。建房村民要求使用不合格的建筑材料、建筑构（配）件和设备的，施工单位或建筑工匠应当劝阻、拒绝。</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第二十</w:t>
      </w:r>
      <w:r>
        <w:rPr>
          <w:rFonts w:hint="eastAsia" w:ascii="黑体" w:hAnsi="黑体" w:eastAsia="黑体" w:cs="黑体"/>
          <w:kern w:val="0"/>
          <w:sz w:val="32"/>
          <w:szCs w:val="32"/>
          <w:lang w:eastAsia="zh-CN"/>
        </w:rPr>
        <w:t>一</w:t>
      </w:r>
      <w:r>
        <w:rPr>
          <w:rFonts w:hint="eastAsia" w:ascii="黑体" w:hAnsi="黑体" w:eastAsia="黑体" w:cs="黑体"/>
          <w:kern w:val="0"/>
          <w:sz w:val="32"/>
          <w:szCs w:val="32"/>
        </w:rPr>
        <w:t xml:space="preserve">条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同意村民自建住房开工建设的，乡镇</w:t>
      </w:r>
      <w:r>
        <w:rPr>
          <w:rFonts w:hint="eastAsia" w:ascii="仿宋_GB2312" w:hAnsi="仿宋_GB2312" w:eastAsia="仿宋_GB2312" w:cs="仿宋_GB2312"/>
          <w:kern w:val="0"/>
          <w:sz w:val="32"/>
          <w:szCs w:val="32"/>
          <w:lang w:eastAsia="zh-CN"/>
        </w:rPr>
        <w:t>政府</w:t>
      </w:r>
      <w:r>
        <w:rPr>
          <w:rFonts w:hint="eastAsia" w:ascii="仿宋_GB2312" w:hAnsi="仿宋_GB2312" w:eastAsia="仿宋_GB2312" w:cs="仿宋_GB2312"/>
          <w:kern w:val="0"/>
          <w:sz w:val="32"/>
          <w:szCs w:val="32"/>
        </w:rPr>
        <w:t>要在5个工作日内组织相关机构进行现场开工查验，确定建房位置；村民自建住房未经现场开工查验的，不得开工。</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第二十</w:t>
      </w:r>
      <w:r>
        <w:rPr>
          <w:rFonts w:hint="eastAsia" w:ascii="黑体" w:hAnsi="黑体" w:eastAsia="黑体" w:cs="黑体"/>
          <w:kern w:val="0"/>
          <w:sz w:val="32"/>
          <w:szCs w:val="32"/>
          <w:lang w:eastAsia="zh-CN"/>
        </w:rPr>
        <w:t>二</w:t>
      </w:r>
      <w:r>
        <w:rPr>
          <w:rFonts w:hint="eastAsia" w:ascii="黑体" w:hAnsi="黑体" w:eastAsia="黑体" w:cs="黑体"/>
          <w:kern w:val="0"/>
          <w:sz w:val="32"/>
          <w:szCs w:val="32"/>
        </w:rPr>
        <w:t>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乡镇</w:t>
      </w:r>
      <w:r>
        <w:rPr>
          <w:rFonts w:hint="eastAsia" w:ascii="仿宋_GB2312" w:hAnsi="仿宋_GB2312" w:eastAsia="仿宋_GB2312" w:cs="仿宋_GB2312"/>
          <w:kern w:val="0"/>
          <w:sz w:val="32"/>
          <w:szCs w:val="32"/>
          <w:lang w:eastAsia="zh-CN"/>
        </w:rPr>
        <w:t>政府</w:t>
      </w:r>
      <w:r>
        <w:rPr>
          <w:rFonts w:hint="eastAsia" w:ascii="仿宋_GB2312" w:hAnsi="仿宋_GB2312" w:eastAsia="仿宋_GB2312" w:cs="仿宋_GB2312"/>
          <w:kern w:val="0"/>
          <w:sz w:val="32"/>
          <w:szCs w:val="32"/>
        </w:rPr>
        <w:t>要加强对施工现场的监督检查，形成检查记录。实施监督检查时，有权采取下列措施:</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（一）要求被检查的建设主体提供有关资料;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（二）进入施工现场进行检查；</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（三）发现有影响房屋质量安全的问题时，责令改正</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（四）发现</w:t>
      </w:r>
      <w:r>
        <w:rPr>
          <w:rFonts w:hint="eastAsia" w:ascii="仿宋_GB2312" w:hAnsi="仿宋_GB2312" w:eastAsia="仿宋_GB2312" w:cs="仿宋_GB2312"/>
          <w:kern w:val="0"/>
          <w:sz w:val="32"/>
          <w:szCs w:val="32"/>
          <w:lang w:eastAsia="zh-CN"/>
        </w:rPr>
        <w:t>施工</w:t>
      </w:r>
      <w:r>
        <w:rPr>
          <w:rFonts w:hint="eastAsia" w:ascii="仿宋_GB2312" w:hAnsi="仿宋_GB2312" w:eastAsia="仿宋_GB2312" w:cs="仿宋_GB2312"/>
          <w:kern w:val="0"/>
          <w:sz w:val="32"/>
          <w:szCs w:val="32"/>
        </w:rPr>
        <w:t>现场建筑</w:t>
      </w:r>
      <w:r>
        <w:rPr>
          <w:rFonts w:hint="eastAsia" w:ascii="仿宋_GB2312" w:hAnsi="仿宋_GB2312" w:eastAsia="仿宋_GB2312" w:cs="仿宋_GB2312"/>
          <w:kern w:val="0"/>
          <w:sz w:val="32"/>
          <w:szCs w:val="32"/>
          <w:lang w:eastAsia="zh-CN"/>
        </w:rPr>
        <w:t>材</w:t>
      </w:r>
      <w:r>
        <w:rPr>
          <w:rFonts w:hint="eastAsia" w:ascii="仿宋_GB2312" w:hAnsi="仿宋_GB2312" w:eastAsia="仿宋_GB2312" w:cs="仿宋_GB2312"/>
          <w:kern w:val="0"/>
          <w:sz w:val="32"/>
          <w:szCs w:val="32"/>
        </w:rPr>
        <w:t>料堆放不规范，影响村容村貌、村民通行等问题时，责令改正。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有关个人和单位应当支持、配合监督检查，不得拒绝或阻碍。施工中发生事故时，乡镇</w:t>
      </w:r>
      <w:r>
        <w:rPr>
          <w:rFonts w:hint="eastAsia" w:ascii="仿宋_GB2312" w:hAnsi="仿宋_GB2312" w:eastAsia="仿宋_GB2312" w:cs="仿宋_GB2312"/>
          <w:kern w:val="0"/>
          <w:sz w:val="32"/>
          <w:szCs w:val="32"/>
          <w:lang w:eastAsia="zh-CN"/>
        </w:rPr>
        <w:t>政府</w:t>
      </w:r>
      <w:r>
        <w:rPr>
          <w:rFonts w:hint="eastAsia" w:ascii="仿宋_GB2312" w:hAnsi="仿宋_GB2312" w:eastAsia="仿宋_GB2312" w:cs="仿宋_GB2312"/>
          <w:kern w:val="0"/>
          <w:sz w:val="32"/>
          <w:szCs w:val="32"/>
        </w:rPr>
        <w:t>要及时向县政府及</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应急管理、农业农村、自然资源、住建等有关部门报告。</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第二十</w:t>
      </w:r>
      <w:r>
        <w:rPr>
          <w:rFonts w:hint="eastAsia" w:ascii="黑体" w:hAnsi="黑体" w:eastAsia="黑体" w:cs="黑体"/>
          <w:kern w:val="0"/>
          <w:sz w:val="32"/>
          <w:szCs w:val="32"/>
          <w:lang w:eastAsia="zh-CN"/>
        </w:rPr>
        <w:t>三</w:t>
      </w:r>
      <w:r>
        <w:rPr>
          <w:rFonts w:hint="eastAsia" w:ascii="黑体" w:hAnsi="黑体" w:eastAsia="黑体" w:cs="黑体"/>
          <w:kern w:val="0"/>
          <w:sz w:val="32"/>
          <w:szCs w:val="32"/>
        </w:rPr>
        <w:t>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乡镇</w:t>
      </w:r>
      <w:r>
        <w:rPr>
          <w:rFonts w:hint="eastAsia" w:ascii="仿宋_GB2312" w:hAnsi="仿宋_GB2312" w:eastAsia="仿宋_GB2312" w:cs="仿宋_GB2312"/>
          <w:kern w:val="0"/>
          <w:sz w:val="32"/>
          <w:szCs w:val="32"/>
          <w:lang w:eastAsia="zh-CN"/>
        </w:rPr>
        <w:t>政府</w:t>
      </w:r>
      <w:r>
        <w:rPr>
          <w:rFonts w:hint="eastAsia" w:ascii="仿宋_GB2312" w:hAnsi="仿宋_GB2312" w:eastAsia="仿宋_GB2312" w:cs="仿宋_GB2312"/>
          <w:kern w:val="0"/>
          <w:sz w:val="32"/>
          <w:szCs w:val="32"/>
        </w:rPr>
        <w:t>要明确质量安全专管人员对村民自建住房实施质量和安全监管，也可以委托符合条件的第三方机构实施质量和安全监管。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村民确需在原有住房上加层的，要按照新建住房程序进行审批和监管。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eastAsia="zh-CN"/>
        </w:rPr>
        <w:t>二十四</w:t>
      </w:r>
      <w:r>
        <w:rPr>
          <w:rFonts w:hint="eastAsia" w:ascii="黑体" w:hAnsi="黑体" w:eastAsia="黑体" w:cs="黑体"/>
          <w:kern w:val="0"/>
          <w:sz w:val="32"/>
          <w:szCs w:val="32"/>
        </w:rPr>
        <w:t>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村民自建住房完工后，要及时向乡镇</w:t>
      </w:r>
      <w:r>
        <w:rPr>
          <w:rFonts w:hint="eastAsia" w:ascii="仿宋_GB2312" w:hAnsi="仿宋_GB2312" w:eastAsia="仿宋_GB2312" w:cs="仿宋_GB2312"/>
          <w:kern w:val="0"/>
          <w:sz w:val="32"/>
          <w:szCs w:val="32"/>
          <w:lang w:eastAsia="zh-CN"/>
        </w:rPr>
        <w:t>政府</w:t>
      </w:r>
      <w:r>
        <w:rPr>
          <w:rFonts w:hint="eastAsia" w:ascii="仿宋_GB2312" w:hAnsi="仿宋_GB2312" w:eastAsia="仿宋_GB2312" w:cs="仿宋_GB2312"/>
          <w:kern w:val="0"/>
          <w:sz w:val="32"/>
          <w:szCs w:val="32"/>
        </w:rPr>
        <w:t>申请竣工验收</w:t>
      </w:r>
      <w:r>
        <w:rPr>
          <w:rFonts w:hint="eastAsia" w:ascii="仿宋_GB2312" w:hAnsi="仿宋_GB2312" w:eastAsia="仿宋_GB2312" w:cs="仿宋_GB2312"/>
          <w:kern w:val="0"/>
          <w:sz w:val="32"/>
          <w:szCs w:val="32"/>
          <w:lang w:eastAsia="zh-CN"/>
        </w:rPr>
        <w:t>，并</w:t>
      </w:r>
      <w:r>
        <w:rPr>
          <w:rFonts w:hint="eastAsia" w:ascii="仿宋_GB2312" w:hAnsi="仿宋_GB2312" w:eastAsia="仿宋_GB2312" w:cs="仿宋_GB2312"/>
          <w:kern w:val="0"/>
          <w:sz w:val="32"/>
          <w:szCs w:val="32"/>
        </w:rPr>
        <w:t>将建筑垃圾清运完毕，确保环境整洁。乡镇</w:t>
      </w:r>
      <w:r>
        <w:rPr>
          <w:rFonts w:hint="eastAsia" w:ascii="仿宋_GB2312" w:hAnsi="仿宋_GB2312" w:eastAsia="仿宋_GB2312" w:cs="仿宋_GB2312"/>
          <w:kern w:val="0"/>
          <w:sz w:val="32"/>
          <w:szCs w:val="32"/>
          <w:lang w:eastAsia="zh-CN"/>
        </w:rPr>
        <w:t>政府</w:t>
      </w:r>
      <w:r>
        <w:rPr>
          <w:rFonts w:hint="eastAsia" w:ascii="仿宋_GB2312" w:hAnsi="仿宋_GB2312" w:eastAsia="仿宋_GB2312" w:cs="仿宋_GB2312"/>
          <w:kern w:val="0"/>
          <w:sz w:val="32"/>
          <w:szCs w:val="32"/>
        </w:rPr>
        <w:t>接到申请后，要在5个工作日内组织村民、施工负责人、技术人员，实地查验村民是否按照批准面积、规划要求和质量要求等建设住房。对验收合格的，出具《农村宅基地和村民自建住房验收意见表》。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村民自建住房通过验收后，村民可持《农村宅基地批准书》《乡村建设规划许可证》《农村宅基地和村民自建住房验收意见表》以及其他规定的材料向</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不动产登记机构申请不动产登记。</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rPr>
        <w:t>第</w:t>
      </w:r>
      <w:r>
        <w:rPr>
          <w:rFonts w:hint="eastAsia" w:ascii="黑体" w:hAnsi="黑体" w:eastAsia="黑体" w:cs="黑体"/>
          <w:kern w:val="0"/>
          <w:sz w:val="32"/>
          <w:szCs w:val="32"/>
          <w:lang w:eastAsia="zh-CN"/>
        </w:rPr>
        <w:t>六</w:t>
      </w:r>
      <w:r>
        <w:rPr>
          <w:rFonts w:hint="eastAsia" w:ascii="黑体" w:hAnsi="黑体" w:eastAsia="黑体" w:cs="黑体"/>
          <w:kern w:val="0"/>
          <w:sz w:val="32"/>
          <w:szCs w:val="32"/>
        </w:rPr>
        <w:t xml:space="preserve">章 </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闲置宅基地和闲置住宅</w:t>
      </w:r>
      <w:r>
        <w:rPr>
          <w:rFonts w:hint="eastAsia" w:ascii="黑体" w:hAnsi="黑体" w:eastAsia="黑体" w:cs="黑体"/>
          <w:kern w:val="0"/>
          <w:sz w:val="32"/>
          <w:szCs w:val="32"/>
          <w:lang w:eastAsia="zh-CN"/>
        </w:rPr>
        <w:t>利用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eastAsia="zh-CN"/>
        </w:rPr>
        <w:t>二十五</w:t>
      </w:r>
      <w:r>
        <w:rPr>
          <w:rFonts w:hint="eastAsia" w:ascii="黑体" w:hAnsi="黑体" w:eastAsia="黑体" w:cs="黑体"/>
          <w:kern w:val="0"/>
          <w:sz w:val="32"/>
          <w:szCs w:val="32"/>
        </w:rPr>
        <w:t>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在充分尊重村民意愿的前提下，</w:t>
      </w:r>
      <w:r>
        <w:rPr>
          <w:rFonts w:hint="eastAsia" w:ascii="仿宋_GB2312" w:hAnsi="仿宋_GB2312" w:eastAsia="仿宋_GB2312" w:cs="仿宋_GB2312"/>
          <w:kern w:val="0"/>
          <w:sz w:val="32"/>
          <w:szCs w:val="32"/>
        </w:rPr>
        <w:t>积极稳妥</w:t>
      </w:r>
      <w:r>
        <w:rPr>
          <w:rFonts w:hint="eastAsia" w:ascii="仿宋_GB2312" w:hAnsi="仿宋_GB2312" w:eastAsia="仿宋_GB2312" w:cs="仿宋_GB2312"/>
          <w:kern w:val="0"/>
          <w:sz w:val="32"/>
          <w:szCs w:val="32"/>
          <w:lang w:eastAsia="zh-CN"/>
        </w:rPr>
        <w:t>开展</w:t>
      </w:r>
      <w:r>
        <w:rPr>
          <w:rFonts w:hint="eastAsia" w:ascii="仿宋_GB2312" w:hAnsi="仿宋_GB2312" w:eastAsia="仿宋_GB2312" w:cs="仿宋_GB2312"/>
          <w:kern w:val="0"/>
          <w:sz w:val="32"/>
          <w:szCs w:val="32"/>
        </w:rPr>
        <w:t>闲置宅基地和闲置住宅盘活利用</w:t>
      </w:r>
      <w:r>
        <w:rPr>
          <w:rFonts w:hint="eastAsia" w:ascii="仿宋_GB2312" w:hAnsi="仿宋_GB2312" w:eastAsia="仿宋_GB2312" w:cs="仿宋_GB2312"/>
          <w:kern w:val="0"/>
          <w:sz w:val="32"/>
          <w:szCs w:val="32"/>
          <w:lang w:eastAsia="zh-CN"/>
        </w:rPr>
        <w:t>工作</w:t>
      </w:r>
      <w:r>
        <w:rPr>
          <w:rFonts w:hint="eastAsia" w:ascii="仿宋_GB2312" w:hAnsi="仿宋_GB2312" w:eastAsia="仿宋_GB2312" w:cs="仿宋_GB2312"/>
          <w:kern w:val="0"/>
          <w:sz w:val="32"/>
          <w:szCs w:val="32"/>
        </w:rPr>
        <w:t>，对闲置宅基地和闲置住宅进行整理，因地制宜盘活利用。</w:t>
      </w:r>
      <w:r>
        <w:rPr>
          <w:rFonts w:hint="eastAsia" w:ascii="仿宋_GB2312" w:hAnsi="仿宋_GB2312" w:eastAsia="仿宋_GB2312" w:cs="仿宋_GB2312"/>
          <w:kern w:val="0"/>
          <w:sz w:val="32"/>
          <w:szCs w:val="32"/>
          <w:lang w:eastAsia="zh-CN"/>
        </w:rPr>
        <w:t>对</w:t>
      </w:r>
      <w:r>
        <w:rPr>
          <w:rFonts w:hint="eastAsia" w:ascii="仿宋_GB2312" w:hAnsi="仿宋_GB2312" w:eastAsia="仿宋_GB2312" w:cs="仿宋_GB2312"/>
          <w:kern w:val="0"/>
          <w:sz w:val="32"/>
          <w:szCs w:val="32"/>
        </w:rPr>
        <w:t>零星分散的闲置宅基地</w:t>
      </w:r>
      <w:r>
        <w:rPr>
          <w:rFonts w:hint="eastAsia" w:ascii="仿宋_GB2312" w:hAnsi="仿宋_GB2312" w:eastAsia="仿宋_GB2312" w:cs="仿宋_GB2312"/>
          <w:kern w:val="0"/>
          <w:sz w:val="32"/>
          <w:szCs w:val="32"/>
          <w:lang w:eastAsia="zh-CN"/>
        </w:rPr>
        <w:t>可</w:t>
      </w:r>
      <w:r>
        <w:rPr>
          <w:rFonts w:hint="eastAsia" w:ascii="仿宋_GB2312" w:hAnsi="仿宋_GB2312" w:eastAsia="仿宋_GB2312" w:cs="仿宋_GB2312"/>
          <w:kern w:val="0"/>
          <w:sz w:val="32"/>
          <w:szCs w:val="32"/>
        </w:rPr>
        <w:t>建成游园、果园、菜园、</w:t>
      </w:r>
      <w:r>
        <w:rPr>
          <w:rFonts w:hint="eastAsia" w:ascii="仿宋_GB2312" w:hAnsi="仿宋_GB2312" w:eastAsia="仿宋_GB2312" w:cs="仿宋_GB2312"/>
          <w:kern w:val="0"/>
          <w:sz w:val="32"/>
          <w:szCs w:val="32"/>
          <w:lang w:eastAsia="zh-CN"/>
        </w:rPr>
        <w:t>花</w:t>
      </w:r>
      <w:r>
        <w:rPr>
          <w:rFonts w:hint="eastAsia" w:ascii="仿宋_GB2312" w:hAnsi="仿宋_GB2312" w:eastAsia="仿宋_GB2312" w:cs="仿宋_GB2312"/>
          <w:kern w:val="0"/>
          <w:sz w:val="32"/>
          <w:szCs w:val="32"/>
        </w:rPr>
        <w:t>园，</w:t>
      </w:r>
      <w:r>
        <w:rPr>
          <w:rFonts w:hint="eastAsia" w:ascii="仿宋_GB2312" w:hAnsi="仿宋_GB2312" w:eastAsia="仿宋_GB2312" w:cs="仿宋_GB2312"/>
          <w:kern w:val="0"/>
          <w:sz w:val="32"/>
          <w:szCs w:val="32"/>
          <w:lang w:eastAsia="zh-CN"/>
        </w:rPr>
        <w:t>对</w:t>
      </w:r>
      <w:r>
        <w:rPr>
          <w:rFonts w:hint="eastAsia" w:ascii="仿宋_GB2312" w:hAnsi="仿宋_GB2312" w:eastAsia="仿宋_GB2312" w:cs="仿宋_GB2312"/>
          <w:kern w:val="0"/>
          <w:sz w:val="32"/>
          <w:szCs w:val="32"/>
        </w:rPr>
        <w:t>连片的闲置宅基地</w:t>
      </w:r>
      <w:r>
        <w:rPr>
          <w:rFonts w:hint="eastAsia" w:ascii="仿宋_GB2312" w:hAnsi="仿宋_GB2312" w:eastAsia="仿宋_GB2312" w:cs="仿宋_GB2312"/>
          <w:kern w:val="0"/>
          <w:sz w:val="32"/>
          <w:szCs w:val="32"/>
          <w:lang w:eastAsia="zh-CN"/>
        </w:rPr>
        <w:t>可</w:t>
      </w:r>
      <w:r>
        <w:rPr>
          <w:rFonts w:hint="eastAsia" w:ascii="仿宋_GB2312" w:hAnsi="仿宋_GB2312" w:eastAsia="仿宋_GB2312" w:cs="仿宋_GB2312"/>
          <w:kern w:val="0"/>
          <w:sz w:val="32"/>
          <w:szCs w:val="32"/>
        </w:rPr>
        <w:t>建成文化广场、村庄景观</w:t>
      </w:r>
      <w:r>
        <w:rPr>
          <w:rFonts w:hint="eastAsia" w:ascii="仿宋_GB2312" w:hAnsi="仿宋_GB2312" w:eastAsia="仿宋_GB2312" w:cs="仿宋_GB2312"/>
          <w:kern w:val="0"/>
          <w:sz w:val="32"/>
          <w:szCs w:val="32"/>
          <w:lang w:eastAsia="zh-CN"/>
        </w:rPr>
        <w:t>，对</w:t>
      </w:r>
      <w:r>
        <w:rPr>
          <w:rFonts w:hint="eastAsia" w:ascii="仿宋_GB2312" w:hAnsi="仿宋_GB2312" w:eastAsia="仿宋_GB2312" w:cs="仿宋_GB2312"/>
          <w:kern w:val="0"/>
          <w:sz w:val="32"/>
          <w:szCs w:val="32"/>
        </w:rPr>
        <w:t>有利用价值的闲置住宅</w:t>
      </w:r>
      <w:r>
        <w:rPr>
          <w:rFonts w:hint="eastAsia" w:ascii="仿宋_GB2312" w:hAnsi="仿宋_GB2312" w:eastAsia="仿宋_GB2312" w:cs="仿宋_GB2312"/>
          <w:kern w:val="0"/>
          <w:sz w:val="32"/>
          <w:szCs w:val="32"/>
          <w:lang w:eastAsia="zh-CN"/>
        </w:rPr>
        <w:t>可</w:t>
      </w:r>
      <w:r>
        <w:rPr>
          <w:rFonts w:hint="eastAsia" w:ascii="仿宋_GB2312" w:hAnsi="仿宋_GB2312" w:eastAsia="仿宋_GB2312" w:cs="仿宋_GB2312"/>
          <w:kern w:val="0"/>
          <w:sz w:val="32"/>
          <w:szCs w:val="32"/>
        </w:rPr>
        <w:t>开发成</w:t>
      </w:r>
      <w:r>
        <w:rPr>
          <w:rFonts w:hint="eastAsia" w:ascii="仿宋_GB2312" w:hAnsi="仿宋_GB2312" w:eastAsia="仿宋_GB2312" w:cs="仿宋_GB2312"/>
          <w:kern w:val="0"/>
          <w:sz w:val="32"/>
          <w:szCs w:val="32"/>
          <w:lang w:eastAsia="zh-CN"/>
        </w:rPr>
        <w:t>村史馆</w:t>
      </w:r>
      <w:r>
        <w:rPr>
          <w:rFonts w:hint="eastAsia" w:ascii="仿宋_GB2312" w:hAnsi="仿宋_GB2312" w:eastAsia="仿宋_GB2312" w:cs="仿宋_GB2312"/>
          <w:kern w:val="0"/>
          <w:sz w:val="32"/>
          <w:szCs w:val="32"/>
        </w:rPr>
        <w:t>、图书室、活动室等村民活动场所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对有特色的闲置</w:t>
      </w:r>
      <w:r>
        <w:rPr>
          <w:rFonts w:hint="eastAsia" w:ascii="仿宋_GB2312" w:hAnsi="仿宋_GB2312" w:eastAsia="仿宋_GB2312" w:cs="仿宋_GB2312"/>
          <w:kern w:val="0"/>
          <w:sz w:val="32"/>
          <w:szCs w:val="32"/>
          <w:lang w:eastAsia="zh-CN"/>
        </w:rPr>
        <w:t>住宅</w:t>
      </w:r>
      <w:r>
        <w:rPr>
          <w:rFonts w:hint="eastAsia" w:ascii="仿宋_GB2312" w:hAnsi="仿宋_GB2312" w:eastAsia="仿宋_GB2312" w:cs="仿宋_GB2312"/>
          <w:kern w:val="0"/>
          <w:sz w:val="32"/>
          <w:szCs w:val="32"/>
        </w:rPr>
        <w:t>倡导发展文化旅游和</w:t>
      </w:r>
      <w:r>
        <w:rPr>
          <w:rFonts w:hint="eastAsia" w:ascii="仿宋_GB2312" w:hAnsi="仿宋_GB2312" w:eastAsia="仿宋_GB2312" w:cs="仿宋_GB2312"/>
          <w:kern w:val="0"/>
          <w:sz w:val="32"/>
          <w:szCs w:val="32"/>
          <w:lang w:eastAsia="zh-CN"/>
        </w:rPr>
        <w:t>开展</w:t>
      </w:r>
      <w:r>
        <w:rPr>
          <w:rFonts w:hint="eastAsia" w:ascii="仿宋_GB2312" w:hAnsi="仿宋_GB2312" w:eastAsia="仿宋_GB2312" w:cs="仿宋_GB2312"/>
          <w:kern w:val="0"/>
          <w:sz w:val="32"/>
          <w:szCs w:val="32"/>
        </w:rPr>
        <w:t>农事体验活动等。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黑体" w:hAnsi="黑体" w:eastAsia="黑体" w:cs="黑体"/>
          <w:kern w:val="0"/>
          <w:sz w:val="32"/>
          <w:szCs w:val="32"/>
          <w:lang w:eastAsia="zh-CN"/>
        </w:rPr>
        <w:t>第二十六条</w:t>
      </w:r>
      <w:r>
        <w:rPr>
          <w:rFonts w:hint="eastAsia" w:ascii="仿宋_GB2312" w:hAnsi="仿宋_GB2312" w:eastAsia="仿宋_GB2312" w:cs="仿宋_GB2312"/>
          <w:kern w:val="0"/>
          <w:sz w:val="32"/>
          <w:szCs w:val="32"/>
          <w:lang w:val="en-US" w:eastAsia="zh-CN"/>
        </w:rPr>
        <w:t xml:space="preserve">  村民新增住宅用地应充分利用原有的宅基地、村内空闲地。村民按照规划另址建房的，要按照承诺的时间无偿退回原有宅基地。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eastAsia="zh-CN"/>
        </w:rPr>
        <w:t>七</w:t>
      </w:r>
      <w:r>
        <w:rPr>
          <w:rFonts w:hint="eastAsia" w:ascii="黑体" w:hAnsi="黑体" w:eastAsia="黑体" w:cs="黑体"/>
          <w:kern w:val="0"/>
          <w:sz w:val="32"/>
          <w:szCs w:val="32"/>
        </w:rPr>
        <w:t xml:space="preserve">章 </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监督管理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黑体" w:hAnsi="黑体" w:eastAsia="黑体" w:cs="黑体"/>
          <w:kern w:val="0"/>
          <w:sz w:val="32"/>
          <w:szCs w:val="32"/>
        </w:rPr>
        <w:t>第</w:t>
      </w:r>
      <w:r>
        <w:rPr>
          <w:rFonts w:hint="eastAsia" w:ascii="黑体" w:hAnsi="黑体" w:eastAsia="黑体" w:cs="黑体"/>
          <w:kern w:val="0"/>
          <w:sz w:val="32"/>
          <w:szCs w:val="32"/>
          <w:lang w:eastAsia="zh-CN"/>
        </w:rPr>
        <w:t>二十七</w:t>
      </w:r>
      <w:r>
        <w:rPr>
          <w:rFonts w:hint="eastAsia" w:ascii="黑体" w:hAnsi="黑体" w:eastAsia="黑体" w:cs="黑体"/>
          <w:kern w:val="0"/>
          <w:sz w:val="32"/>
          <w:szCs w:val="32"/>
        </w:rPr>
        <w:t>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建立县级主导、乡镇主责、村级主体的农村宅基地和村民自建住房管理机制。县农业农村、自然资源、住建</w:t>
      </w:r>
      <w:r>
        <w:rPr>
          <w:rFonts w:hint="eastAsia" w:ascii="仿宋_GB2312" w:hAnsi="仿宋_GB2312" w:eastAsia="仿宋_GB2312" w:cs="仿宋_GB2312"/>
          <w:kern w:val="0"/>
          <w:sz w:val="32"/>
          <w:szCs w:val="32"/>
          <w:lang w:eastAsia="zh-CN"/>
        </w:rPr>
        <w:t>、市场监管</w:t>
      </w:r>
      <w:r>
        <w:rPr>
          <w:rFonts w:hint="eastAsia" w:ascii="仿宋_GB2312" w:hAnsi="仿宋_GB2312" w:eastAsia="仿宋_GB2312" w:cs="仿宋_GB2312"/>
          <w:kern w:val="0"/>
          <w:sz w:val="32"/>
          <w:szCs w:val="32"/>
        </w:rPr>
        <w:t>等部门要根据工作职责，加强对乡镇</w:t>
      </w:r>
      <w:r>
        <w:rPr>
          <w:rFonts w:hint="eastAsia" w:ascii="仿宋_GB2312" w:hAnsi="仿宋_GB2312" w:eastAsia="仿宋_GB2312" w:cs="仿宋_GB2312"/>
          <w:kern w:val="0"/>
          <w:sz w:val="32"/>
          <w:szCs w:val="32"/>
          <w:lang w:eastAsia="zh-CN"/>
        </w:rPr>
        <w:t>政府</w:t>
      </w:r>
      <w:r>
        <w:rPr>
          <w:rFonts w:hint="eastAsia" w:ascii="仿宋_GB2312" w:hAnsi="仿宋_GB2312" w:eastAsia="仿宋_GB2312" w:cs="仿宋_GB2312"/>
          <w:kern w:val="0"/>
          <w:sz w:val="32"/>
          <w:szCs w:val="32"/>
        </w:rPr>
        <w:t>农村宅基地和村民自建住房工作的指导。乡镇</w:t>
      </w:r>
      <w:r>
        <w:rPr>
          <w:rFonts w:hint="eastAsia" w:ascii="仿宋_GB2312" w:hAnsi="仿宋_GB2312" w:eastAsia="仿宋_GB2312" w:cs="仿宋_GB2312"/>
          <w:kern w:val="0"/>
          <w:sz w:val="32"/>
          <w:szCs w:val="32"/>
          <w:lang w:eastAsia="zh-CN"/>
        </w:rPr>
        <w:t>政府要落实巡查、报告和监督管理</w:t>
      </w:r>
      <w:r>
        <w:rPr>
          <w:rFonts w:hint="eastAsia" w:ascii="仿宋_GB2312" w:hAnsi="仿宋_GB2312" w:eastAsia="仿宋_GB2312" w:cs="仿宋_GB2312"/>
          <w:kern w:val="0"/>
          <w:sz w:val="32"/>
          <w:szCs w:val="32"/>
        </w:rPr>
        <w:t>责</w:t>
      </w:r>
      <w:r>
        <w:rPr>
          <w:rFonts w:hint="eastAsia" w:ascii="仿宋_GB2312" w:hAnsi="仿宋_GB2312" w:eastAsia="仿宋_GB2312" w:cs="仿宋_GB2312"/>
          <w:kern w:val="0"/>
          <w:sz w:val="32"/>
          <w:szCs w:val="32"/>
          <w:lang w:eastAsia="zh-CN"/>
        </w:rPr>
        <w:t>任。</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eastAsia="zh-CN"/>
        </w:rPr>
        <w:t>二十八</w:t>
      </w:r>
      <w:r>
        <w:rPr>
          <w:rFonts w:hint="eastAsia" w:ascii="黑体" w:hAnsi="黑体" w:eastAsia="黑体" w:cs="黑体"/>
          <w:kern w:val="0"/>
          <w:sz w:val="32"/>
          <w:szCs w:val="32"/>
        </w:rPr>
        <w:t>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乡镇综合</w:t>
      </w:r>
      <w:r>
        <w:rPr>
          <w:rFonts w:hint="eastAsia" w:ascii="仿宋_GB2312" w:hAnsi="仿宋_GB2312" w:eastAsia="仿宋_GB2312" w:cs="仿宋_GB2312"/>
          <w:kern w:val="0"/>
          <w:sz w:val="32"/>
          <w:szCs w:val="32"/>
          <w:lang w:eastAsia="zh-CN"/>
        </w:rPr>
        <w:t>行政</w:t>
      </w:r>
      <w:r>
        <w:rPr>
          <w:rFonts w:hint="eastAsia" w:ascii="仿宋_GB2312" w:hAnsi="仿宋_GB2312" w:eastAsia="仿宋_GB2312" w:cs="仿宋_GB2312"/>
          <w:kern w:val="0"/>
          <w:sz w:val="32"/>
          <w:szCs w:val="32"/>
        </w:rPr>
        <w:t>执法</w:t>
      </w:r>
      <w:r>
        <w:rPr>
          <w:rFonts w:hint="eastAsia" w:ascii="仿宋_GB2312" w:hAnsi="仿宋_GB2312" w:eastAsia="仿宋_GB2312" w:cs="仿宋_GB2312"/>
          <w:kern w:val="0"/>
          <w:sz w:val="32"/>
          <w:szCs w:val="32"/>
          <w:lang w:eastAsia="zh-CN"/>
        </w:rPr>
        <w:t>机构负责发现和依法查处</w:t>
      </w:r>
      <w:r>
        <w:rPr>
          <w:rFonts w:hint="eastAsia" w:ascii="仿宋_GB2312" w:hAnsi="仿宋_GB2312" w:eastAsia="仿宋_GB2312" w:cs="仿宋_GB2312"/>
          <w:kern w:val="0"/>
          <w:sz w:val="32"/>
          <w:szCs w:val="32"/>
        </w:rPr>
        <w:t>村民未批先建、违规建房等违法违规行为，</w:t>
      </w:r>
      <w:r>
        <w:rPr>
          <w:rFonts w:hint="eastAsia" w:ascii="仿宋_GB2312" w:hAnsi="仿宋_GB2312" w:eastAsia="仿宋_GB2312" w:cs="仿宋_GB2312"/>
          <w:kern w:val="0"/>
          <w:sz w:val="32"/>
          <w:szCs w:val="32"/>
          <w:lang w:eastAsia="zh-CN"/>
        </w:rPr>
        <w:t>严格执行行政执法公示制度、行政执法全过程记录制度、重大行政执法</w:t>
      </w:r>
      <w:r>
        <w:rPr>
          <w:rFonts w:hint="eastAsia" w:ascii="仿宋_GB2312" w:hAnsi="仿宋_GB2312" w:eastAsia="仿宋_GB2312" w:cs="仿宋_GB2312"/>
          <w:kern w:val="0"/>
          <w:sz w:val="32"/>
          <w:szCs w:val="32"/>
          <w:lang w:val="en-US" w:eastAsia="zh-CN"/>
        </w:rPr>
        <w:t>决定法制审核制度，做到严格规范公正文明执法</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eastAsia="zh-CN"/>
        </w:rPr>
        <w:t>二十九</w:t>
      </w:r>
      <w:r>
        <w:rPr>
          <w:rFonts w:hint="eastAsia" w:ascii="黑体" w:hAnsi="黑体" w:eastAsia="黑体" w:cs="黑体"/>
          <w:kern w:val="0"/>
          <w:sz w:val="32"/>
          <w:szCs w:val="32"/>
        </w:rPr>
        <w:t>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村级组织在乡镇</w:t>
      </w:r>
      <w:r>
        <w:rPr>
          <w:rFonts w:hint="eastAsia" w:ascii="仿宋_GB2312" w:hAnsi="仿宋_GB2312" w:eastAsia="仿宋_GB2312" w:cs="仿宋_GB2312"/>
          <w:kern w:val="0"/>
          <w:sz w:val="32"/>
          <w:szCs w:val="32"/>
          <w:lang w:eastAsia="zh-CN"/>
        </w:rPr>
        <w:t>政府</w:t>
      </w:r>
      <w:r>
        <w:rPr>
          <w:rFonts w:hint="eastAsia" w:ascii="仿宋_GB2312" w:hAnsi="仿宋_GB2312" w:eastAsia="仿宋_GB2312" w:cs="仿宋_GB2312"/>
          <w:kern w:val="0"/>
          <w:sz w:val="32"/>
          <w:szCs w:val="32"/>
        </w:rPr>
        <w:t>的指导下，制定完善本村宅基地民主管理办法，依法管好宅基地。</w:t>
      </w:r>
      <w:r>
        <w:rPr>
          <w:rFonts w:hint="eastAsia" w:ascii="仿宋_GB2312" w:hAnsi="仿宋_GB2312" w:eastAsia="仿宋_GB2312" w:cs="仿宋_GB2312"/>
          <w:kern w:val="0"/>
          <w:sz w:val="32"/>
          <w:szCs w:val="32"/>
          <w:lang w:eastAsia="zh-CN"/>
        </w:rPr>
        <w:t>村级组织</w:t>
      </w:r>
      <w:r>
        <w:rPr>
          <w:rFonts w:hint="eastAsia" w:ascii="仿宋_GB2312" w:hAnsi="仿宋_GB2312" w:eastAsia="仿宋_GB2312" w:cs="仿宋_GB2312"/>
          <w:kern w:val="0"/>
          <w:sz w:val="32"/>
          <w:szCs w:val="32"/>
        </w:rPr>
        <w:t>要加强农村宅基地日常巡查，建立协管员制度，及时发现和制止各类违法违规</w:t>
      </w:r>
      <w:r>
        <w:rPr>
          <w:rFonts w:hint="eastAsia" w:ascii="仿宋_GB2312" w:hAnsi="仿宋_GB2312" w:eastAsia="仿宋_GB2312" w:cs="仿宋_GB2312"/>
          <w:kern w:val="0"/>
          <w:sz w:val="32"/>
          <w:szCs w:val="32"/>
          <w:lang w:eastAsia="zh-CN"/>
        </w:rPr>
        <w:t>建房</w:t>
      </w:r>
      <w:r>
        <w:rPr>
          <w:rFonts w:hint="eastAsia" w:ascii="仿宋_GB2312" w:hAnsi="仿宋_GB2312" w:eastAsia="仿宋_GB2312" w:cs="仿宋_GB2312"/>
          <w:kern w:val="0"/>
          <w:sz w:val="32"/>
          <w:szCs w:val="32"/>
        </w:rPr>
        <w:t>行为，</w:t>
      </w:r>
      <w:r>
        <w:rPr>
          <w:rFonts w:hint="eastAsia" w:ascii="仿宋_GB2312" w:hAnsi="仿宋_GB2312" w:eastAsia="仿宋_GB2312" w:cs="仿宋_GB2312"/>
          <w:kern w:val="0"/>
          <w:sz w:val="32"/>
          <w:szCs w:val="32"/>
          <w:lang w:eastAsia="zh-CN"/>
        </w:rPr>
        <w:t>对</w:t>
      </w:r>
      <w:r>
        <w:rPr>
          <w:rFonts w:hint="eastAsia" w:ascii="仿宋_GB2312" w:hAnsi="仿宋_GB2312" w:eastAsia="仿宋_GB2312" w:cs="仿宋_GB2312"/>
          <w:kern w:val="0"/>
          <w:sz w:val="32"/>
          <w:szCs w:val="32"/>
        </w:rPr>
        <w:t>不听劝阻、拒不改正的及时向乡镇</w:t>
      </w:r>
      <w:r>
        <w:rPr>
          <w:rFonts w:hint="eastAsia" w:ascii="仿宋_GB2312" w:hAnsi="仿宋_GB2312" w:eastAsia="仿宋_GB2312" w:cs="仿宋_GB2312"/>
          <w:kern w:val="0"/>
          <w:sz w:val="32"/>
          <w:szCs w:val="32"/>
          <w:lang w:eastAsia="zh-CN"/>
        </w:rPr>
        <w:t>政府</w:t>
      </w:r>
      <w:r>
        <w:rPr>
          <w:rFonts w:hint="eastAsia" w:ascii="仿宋_GB2312" w:hAnsi="仿宋_GB2312" w:eastAsia="仿宋_GB2312" w:cs="仿宋_GB2312"/>
          <w:kern w:val="0"/>
          <w:sz w:val="32"/>
          <w:szCs w:val="32"/>
        </w:rPr>
        <w:t>报告。</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第三十条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建房村民和设计、施工、材料供应单位或个人依法对住房建设工程的质量和施工安全承担相应法律责任。</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第三十</w:t>
      </w:r>
      <w:r>
        <w:rPr>
          <w:rFonts w:hint="eastAsia" w:ascii="黑体" w:hAnsi="黑体" w:eastAsia="黑体" w:cs="黑体"/>
          <w:kern w:val="0"/>
          <w:sz w:val="32"/>
          <w:szCs w:val="32"/>
          <w:lang w:eastAsia="zh-CN"/>
        </w:rPr>
        <w:t>一</w:t>
      </w:r>
      <w:r>
        <w:rPr>
          <w:rFonts w:hint="eastAsia" w:ascii="黑体" w:hAnsi="黑体" w:eastAsia="黑体" w:cs="黑体"/>
          <w:kern w:val="0"/>
          <w:sz w:val="32"/>
          <w:szCs w:val="32"/>
        </w:rPr>
        <w:t>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乡镇</w:t>
      </w:r>
      <w:r>
        <w:rPr>
          <w:rFonts w:hint="eastAsia" w:ascii="仿宋_GB2312" w:hAnsi="仿宋_GB2312" w:eastAsia="仿宋_GB2312" w:cs="仿宋_GB2312"/>
          <w:kern w:val="0"/>
          <w:sz w:val="32"/>
          <w:szCs w:val="32"/>
          <w:lang w:eastAsia="zh-CN"/>
        </w:rPr>
        <w:t>政府</w:t>
      </w:r>
      <w:r>
        <w:rPr>
          <w:rFonts w:hint="eastAsia" w:ascii="仿宋_GB2312" w:hAnsi="仿宋_GB2312" w:eastAsia="仿宋_GB2312" w:cs="仿宋_GB2312"/>
          <w:kern w:val="0"/>
          <w:sz w:val="32"/>
          <w:szCs w:val="32"/>
        </w:rPr>
        <w:t>及其有关行政管理机构要依法履行职责，严格按照法定程序办理农村宅基地和村民自建住房相关手续，不得违规收取费用；对在农村宅基地和村民自建住房审批、监管、执法过程中玩忽职守、滥用职权、徇私舞弊、收受贿赂、侵害村民合法权益的，由有权机关依法予以处理。</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eastAsia="zh-CN"/>
        </w:rPr>
        <w:t>八</w:t>
      </w:r>
      <w:r>
        <w:rPr>
          <w:rFonts w:hint="eastAsia" w:ascii="黑体" w:hAnsi="黑体" w:eastAsia="黑体" w:cs="黑体"/>
          <w:kern w:val="0"/>
          <w:sz w:val="32"/>
          <w:szCs w:val="32"/>
        </w:rPr>
        <w:t xml:space="preserve">章 </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附</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eastAsia="zh-CN"/>
        </w:rPr>
        <w:t>三十二</w:t>
      </w:r>
      <w:r>
        <w:rPr>
          <w:rFonts w:hint="eastAsia" w:ascii="黑体" w:hAnsi="黑体" w:eastAsia="黑体" w:cs="黑体"/>
          <w:kern w:val="0"/>
          <w:sz w:val="32"/>
          <w:szCs w:val="32"/>
        </w:rPr>
        <w:t>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本办法自</w:t>
      </w:r>
      <w:r>
        <w:rPr>
          <w:rFonts w:hint="eastAsia" w:ascii="仿宋_GB2312" w:hAnsi="仿宋_GB2312" w:eastAsia="仿宋_GB2312" w:cs="仿宋_GB2312"/>
          <w:kern w:val="0"/>
          <w:sz w:val="32"/>
          <w:szCs w:val="32"/>
          <w:lang w:eastAsia="zh-CN"/>
        </w:rPr>
        <w:t>印发</w:t>
      </w:r>
      <w:r>
        <w:rPr>
          <w:rFonts w:hint="eastAsia" w:ascii="仿宋_GB2312" w:hAnsi="仿宋_GB2312" w:eastAsia="仿宋_GB2312" w:cs="仿宋_GB2312"/>
          <w:kern w:val="0"/>
          <w:sz w:val="32"/>
          <w:szCs w:val="32"/>
        </w:rPr>
        <w:t>之日起试行。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附件：1.平舆县农村宅基地和村民自建住房规范管理工作领</w:t>
      </w:r>
    </w:p>
    <w:p>
      <w:pPr>
        <w:keepNext w:val="0"/>
        <w:keepLines w:val="0"/>
        <w:pageBreakBefore w:val="0"/>
        <w:widowControl w:val="0"/>
        <w:kinsoku/>
        <w:wordWrap/>
        <w:overflowPunct/>
        <w:topLinePunct w:val="0"/>
        <w:autoSpaceDE/>
        <w:autoSpaceDN/>
        <w:bidi w:val="0"/>
        <w:adjustRightInd w:val="0"/>
        <w:snapToGrid w:val="0"/>
        <w:spacing w:line="580" w:lineRule="exact"/>
        <w:ind w:firstLine="1920" w:firstLineChars="6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导小组</w:t>
      </w:r>
      <w:r>
        <w:rPr>
          <w:rFonts w:hint="eastAsia" w:ascii="仿宋_GB2312" w:hAnsi="仿宋_GB2312" w:eastAsia="仿宋_GB2312" w:cs="仿宋_GB2312"/>
          <w:kern w:val="0"/>
          <w:sz w:val="32"/>
          <w:szCs w:val="32"/>
          <w:lang w:eastAsia="zh-CN"/>
        </w:rPr>
        <w:t>组</w:t>
      </w:r>
      <w:r>
        <w:rPr>
          <w:rFonts w:hint="eastAsia" w:ascii="仿宋_GB2312" w:hAnsi="仿宋_GB2312" w:eastAsia="仿宋_GB2312" w:cs="仿宋_GB2312"/>
          <w:kern w:val="0"/>
          <w:sz w:val="32"/>
          <w:szCs w:val="32"/>
        </w:rPr>
        <w:t>成</w:t>
      </w:r>
      <w:r>
        <w:rPr>
          <w:rFonts w:hint="eastAsia" w:ascii="仿宋_GB2312" w:hAnsi="仿宋_GB2312" w:eastAsia="仿宋_GB2312" w:cs="仿宋_GB2312"/>
          <w:kern w:val="0"/>
          <w:sz w:val="32"/>
          <w:szCs w:val="32"/>
          <w:lang w:eastAsia="zh-CN"/>
        </w:rPr>
        <w:t>人</w:t>
      </w:r>
      <w:r>
        <w:rPr>
          <w:rFonts w:hint="eastAsia" w:ascii="仿宋_GB2312" w:hAnsi="仿宋_GB2312" w:eastAsia="仿宋_GB2312" w:cs="仿宋_GB2312"/>
          <w:kern w:val="0"/>
          <w:sz w:val="32"/>
          <w:szCs w:val="32"/>
        </w:rPr>
        <w:t>员名单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1600" w:firstLineChars="5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农村宅基地</w:t>
      </w:r>
      <w:r>
        <w:rPr>
          <w:rFonts w:hint="eastAsia" w:ascii="仿宋_GB2312" w:hAnsi="仿宋_GB2312" w:eastAsia="仿宋_GB2312" w:cs="仿宋_GB2312"/>
          <w:kern w:val="0"/>
          <w:sz w:val="32"/>
          <w:szCs w:val="32"/>
          <w:lang w:eastAsia="zh-CN"/>
        </w:rPr>
        <w:t>和村民自建住房</w:t>
      </w:r>
      <w:r>
        <w:rPr>
          <w:rFonts w:hint="eastAsia" w:ascii="仿宋_GB2312" w:hAnsi="仿宋_GB2312" w:eastAsia="仿宋_GB2312" w:cs="仿宋_GB2312"/>
          <w:kern w:val="0"/>
          <w:sz w:val="32"/>
          <w:szCs w:val="32"/>
        </w:rPr>
        <w:t>审批流程图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1600" w:firstLineChars="5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3.农村宅基地和村民自建住房申请表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1600" w:firstLineChars="5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农村宅基地使用承诺书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1600" w:firstLineChars="5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5.农村宅基地和村民自建住房（规划许可）审批表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1600" w:firstLineChars="5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6.乡村建设规划许可证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1600" w:firstLineChars="5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7.农村宅基地批准书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1600" w:firstLineChars="5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8.农村宅基地和村民自建住房验收意见表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黑体" w:hAnsi="黑体" w:eastAsia="黑体" w:cs="黑体"/>
          <w:kern w:val="0"/>
          <w:sz w:val="28"/>
          <w:szCs w:val="28"/>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黑体" w:hAnsi="黑体" w:eastAsia="黑体" w:cs="黑体"/>
          <w:kern w:val="0"/>
          <w:sz w:val="28"/>
          <w:szCs w:val="28"/>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黑体" w:hAnsi="黑体" w:eastAsia="黑体" w:cs="黑体"/>
          <w:kern w:val="0"/>
          <w:sz w:val="28"/>
          <w:szCs w:val="28"/>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黑体" w:hAnsi="黑体" w:eastAsia="黑体" w:cs="黑体"/>
          <w:kern w:val="0"/>
          <w:sz w:val="28"/>
          <w:szCs w:val="28"/>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黑体" w:hAnsi="黑体" w:eastAsia="黑体" w:cs="黑体"/>
          <w:kern w:val="0"/>
          <w:sz w:val="28"/>
          <w:szCs w:val="28"/>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黑体" w:hAnsi="黑体" w:eastAsia="黑体" w:cs="黑体"/>
          <w:kern w:val="0"/>
          <w:sz w:val="28"/>
          <w:szCs w:val="28"/>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黑体" w:hAnsi="黑体" w:eastAsia="黑体" w:cs="黑体"/>
          <w:kern w:val="0"/>
          <w:sz w:val="28"/>
          <w:szCs w:val="28"/>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黑体" w:hAnsi="黑体" w:eastAsia="黑体" w:cs="黑体"/>
          <w:kern w:val="0"/>
          <w:sz w:val="28"/>
          <w:szCs w:val="28"/>
        </w:rPr>
      </w:pPr>
      <w:r>
        <w:rPr>
          <w:rFonts w:hint="eastAsia" w:ascii="黑体" w:hAnsi="黑体" w:eastAsia="黑体" w:cs="黑体"/>
          <w:kern w:val="0"/>
          <w:sz w:val="28"/>
          <w:szCs w:val="28"/>
        </w:rPr>
        <w:t>附件1</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平舆县农村宅基地和村民自建住房规范管理</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工作领导小组</w:t>
      </w:r>
      <w:r>
        <w:rPr>
          <w:rFonts w:hint="eastAsia" w:ascii="方正小标宋简体" w:hAnsi="方正小标宋简体" w:eastAsia="方正小标宋简体" w:cs="方正小标宋简体"/>
          <w:kern w:val="0"/>
          <w:sz w:val="44"/>
          <w:szCs w:val="44"/>
          <w:lang w:eastAsia="zh-CN"/>
        </w:rPr>
        <w:t>组</w:t>
      </w:r>
      <w:r>
        <w:rPr>
          <w:rFonts w:hint="eastAsia" w:ascii="方正小标宋简体" w:hAnsi="方正小标宋简体" w:eastAsia="方正小标宋简体" w:cs="方正小标宋简体"/>
          <w:kern w:val="0"/>
          <w:sz w:val="44"/>
          <w:szCs w:val="44"/>
        </w:rPr>
        <w:t>成</w:t>
      </w:r>
      <w:r>
        <w:rPr>
          <w:rFonts w:hint="eastAsia" w:ascii="方正小标宋简体" w:hAnsi="方正小标宋简体" w:eastAsia="方正小标宋简体" w:cs="方正小标宋简体"/>
          <w:kern w:val="0"/>
          <w:sz w:val="44"/>
          <w:szCs w:val="44"/>
          <w:lang w:eastAsia="zh-CN"/>
        </w:rPr>
        <w:t>人</w:t>
      </w:r>
      <w:r>
        <w:rPr>
          <w:rFonts w:hint="eastAsia" w:ascii="方正小标宋简体" w:hAnsi="方正小标宋简体" w:eastAsia="方正小标宋简体" w:cs="方正小标宋简体"/>
          <w:kern w:val="0"/>
          <w:sz w:val="44"/>
          <w:szCs w:val="44"/>
        </w:rPr>
        <w:t>员名单</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组  长：刘  飞  </w:t>
      </w:r>
      <w:r>
        <w:rPr>
          <w:rFonts w:hint="eastAsia" w:ascii="仿宋_GB2312" w:hAnsi="仿宋_GB2312" w:eastAsia="仿宋_GB2312" w:cs="仿宋_GB2312"/>
          <w:kern w:val="0"/>
          <w:sz w:val="32"/>
          <w:szCs w:val="32"/>
          <w:lang w:eastAsia="zh-CN"/>
        </w:rPr>
        <w:t>县委副书记、</w:t>
      </w:r>
      <w:r>
        <w:rPr>
          <w:rFonts w:hint="eastAsia" w:ascii="仿宋_GB2312" w:hAnsi="仿宋_GB2312" w:eastAsia="仿宋_GB2312" w:cs="仿宋_GB2312"/>
          <w:kern w:val="0"/>
          <w:sz w:val="32"/>
          <w:szCs w:val="32"/>
        </w:rPr>
        <w:t>县政府县长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副组长：代元辉  </w:t>
      </w:r>
      <w:r>
        <w:rPr>
          <w:rFonts w:hint="eastAsia" w:ascii="仿宋_GB2312" w:hAnsi="仿宋_GB2312" w:eastAsia="仿宋_GB2312" w:cs="仿宋_GB2312"/>
          <w:kern w:val="0"/>
          <w:sz w:val="32"/>
          <w:szCs w:val="32"/>
          <w:lang w:eastAsia="zh-CN"/>
        </w:rPr>
        <w:t>县委常委、</w:t>
      </w:r>
      <w:r>
        <w:rPr>
          <w:rFonts w:hint="eastAsia" w:ascii="仿宋_GB2312" w:hAnsi="仿宋_GB2312" w:eastAsia="仿宋_GB2312" w:cs="仿宋_GB2312"/>
          <w:kern w:val="0"/>
          <w:sz w:val="32"/>
          <w:szCs w:val="32"/>
        </w:rPr>
        <w:t>县政府常务副县长</w:t>
      </w:r>
    </w:p>
    <w:p>
      <w:pPr>
        <w:keepNext w:val="0"/>
        <w:keepLines w:val="0"/>
        <w:pageBreakBefore w:val="0"/>
        <w:widowControl w:val="0"/>
        <w:kinsoku/>
        <w:wordWrap/>
        <w:overflowPunct/>
        <w:topLinePunct w:val="0"/>
        <w:autoSpaceDE/>
        <w:autoSpaceDN/>
        <w:bidi w:val="0"/>
        <w:adjustRightInd w:val="0"/>
        <w:snapToGrid w:val="0"/>
        <w:spacing w:line="580" w:lineRule="exact"/>
        <w:ind w:firstLine="1920" w:firstLineChars="6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马全丽  县政府副县长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成  员：韩庆华  县农业农村局局长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李  立  县自然资源局局长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邹明忠  县住建局局长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周  鹏  县应急管理局局长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年明丽  县水利局局长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王国伟  县交通运输局局长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姚保平  县市场监督管理局局长</w:t>
      </w:r>
    </w:p>
    <w:p>
      <w:pPr>
        <w:keepNext w:val="0"/>
        <w:keepLines w:val="0"/>
        <w:pageBreakBefore w:val="0"/>
        <w:widowControl w:val="0"/>
        <w:kinsoku/>
        <w:wordWrap/>
        <w:overflowPunct/>
        <w:topLinePunct w:val="0"/>
        <w:autoSpaceDE/>
        <w:autoSpaceDN/>
        <w:bidi w:val="0"/>
        <w:adjustRightInd w:val="0"/>
        <w:snapToGrid w:val="0"/>
        <w:spacing w:line="580" w:lineRule="exact"/>
        <w:ind w:firstLine="1920" w:firstLineChars="6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刘全民  县供电公司</w:t>
      </w:r>
      <w:r>
        <w:rPr>
          <w:rFonts w:hint="eastAsia" w:ascii="仿宋_GB2312" w:hAnsi="仿宋_GB2312" w:eastAsia="仿宋_GB2312" w:cs="仿宋_GB2312"/>
          <w:kern w:val="0"/>
          <w:sz w:val="32"/>
          <w:szCs w:val="32"/>
          <w:lang w:eastAsia="zh-CN"/>
        </w:rPr>
        <w:t>总</w:t>
      </w:r>
      <w:r>
        <w:rPr>
          <w:rFonts w:hint="eastAsia" w:ascii="仿宋_GB2312" w:hAnsi="仿宋_GB2312" w:eastAsia="仿宋_GB2312" w:cs="仿宋_GB2312"/>
          <w:kern w:val="0"/>
          <w:sz w:val="32"/>
          <w:szCs w:val="32"/>
        </w:rPr>
        <w:t>经理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麻东升  县农业农村局副局长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各乡镇</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镇长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领导小组下设办公室，办公室设在县农业农村局，韩庆华同志任办公室主任，麻东升同志任办公室副主任。</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p>
    <w:p>
      <w:pPr>
        <w:tabs>
          <w:tab w:val="left" w:pos="1697"/>
        </w:tabs>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附件2</w:t>
      </w:r>
    </w:p>
    <w:p>
      <w:pPr>
        <w:tabs>
          <w:tab w:val="left" w:pos="1697"/>
        </w:tabs>
        <w:rPr>
          <w:rFonts w:hint="eastAsia"/>
          <w:lang w:val="en-US" w:eastAsia="zh-CN"/>
        </w:rPr>
      </w:pPr>
    </w:p>
    <w:p>
      <w:pPr>
        <w:keepNext w:val="0"/>
        <w:keepLines w:val="0"/>
        <w:pageBreakBefore w:val="0"/>
        <w:widowControl w:val="0"/>
        <w:tabs>
          <w:tab w:val="left" w:pos="1697"/>
        </w:tabs>
        <w:kinsoku/>
        <w:wordWrap/>
        <w:overflowPunct/>
        <w:topLinePunct w:val="0"/>
        <w:autoSpaceDE/>
        <w:autoSpaceDN/>
        <w:bidi w:val="0"/>
        <w:adjustRightInd w:val="0"/>
        <w:snapToGrid w:val="0"/>
        <w:spacing w:line="580" w:lineRule="exact"/>
        <w:jc w:val="center"/>
        <w:textAlignment w:val="auto"/>
        <w:rPr>
          <w:rFonts w:hint="eastAsia" w:eastAsiaTheme="minorEastAsia"/>
          <w:lang w:eastAsia="zh-CN"/>
        </w:rPr>
      </w:pPr>
      <w:r>
        <w:rPr>
          <w:rFonts w:hint="eastAsia" w:eastAsiaTheme="minorEastAsia"/>
          <w:lang w:eastAsia="zh-CN"/>
        </w:rPr>
        <w:pict>
          <v:shape id="ECB019B1-382A-4266-B25C-5B523AA43C14-1" o:spid="ECB019B1-382A-4266-B25C-5B523AA43C14-1" o:spt="75" alt="wps" type="#_x0000_t75" style="position:absolute;left:0pt;margin-left:-5.4pt;margin-top:34.45pt;height:580.55pt;width:445.6pt;mso-wrap-distance-bottom:0pt;mso-wrap-distance-left:9pt;mso-wrap-distance-right:9pt;mso-wrap-distance-top:0pt;z-index:251666432;mso-width-relative:page;mso-height-relative:page;" filled="f" o:preferrelative="t" stroked="f" coordsize="21600,21600">
            <v:path/>
            <v:fill on="f" focussize="0,0"/>
            <v:stroke on="f"/>
            <v:imagedata r:id="rId9" o:title=""/>
            <o:lock v:ext="edit" aspectratio="t"/>
            <w10:wrap type="square"/>
          </v:shape>
        </w:pict>
      </w:r>
      <w:r>
        <w:rPr>
          <w:rFonts w:hint="eastAsia" w:ascii="方正小标宋简体" w:hAnsi="方正小标宋简体" w:eastAsia="方正小标宋简体" w:cs="方正小标宋简体"/>
          <w:sz w:val="44"/>
          <w:szCs w:val="44"/>
          <w:lang w:val="en-US" w:eastAsia="zh-CN"/>
        </w:rPr>
        <w:t>农村宅基地和村民自建住房审批流程图</w:t>
      </w:r>
    </w:p>
    <w:p>
      <w:pPr>
        <w:widowControl/>
        <w:spacing w:line="560" w:lineRule="exact"/>
        <w:textAlignment w:val="baseline"/>
        <w:rPr>
          <w:rFonts w:ascii="黑体" w:hAnsi="黑体" w:eastAsia="黑体" w:cs="Times New Roman"/>
          <w:sz w:val="28"/>
          <w:szCs w:val="28"/>
          <w:lang w:val="en-US"/>
        </w:rPr>
      </w:pPr>
      <w:r>
        <w:rPr>
          <w:rFonts w:hint="eastAsia" w:ascii="黑体" w:hAnsi="黑体" w:eastAsia="黑体" w:cs="Times New Roman"/>
          <w:sz w:val="28"/>
          <w:szCs w:val="28"/>
        </w:rPr>
        <w:t>附件</w:t>
      </w:r>
      <w:r>
        <w:rPr>
          <w:rFonts w:hint="eastAsia" w:ascii="黑体" w:hAnsi="黑体" w:eastAsia="黑体" w:cs="Times New Roman"/>
          <w:sz w:val="28"/>
          <w:szCs w:val="28"/>
          <w:lang w:val="en-US"/>
        </w:rPr>
        <w:t>3</w:t>
      </w:r>
    </w:p>
    <w:p>
      <w:pPr>
        <w:keepNext w:val="0"/>
        <w:keepLines w:val="0"/>
        <w:pageBreakBefore w:val="0"/>
        <w:widowControl/>
        <w:kinsoku/>
        <w:wordWrap/>
        <w:overflowPunct/>
        <w:topLinePunct w:val="0"/>
        <w:autoSpaceDE/>
        <w:autoSpaceDN/>
        <w:bidi w:val="0"/>
        <w:adjustRightInd/>
        <w:snapToGrid/>
        <w:spacing w:line="580" w:lineRule="exact"/>
        <w:jc w:val="center"/>
        <w:textAlignment w:val="baseline"/>
        <w:rPr>
          <w:rFonts w:ascii="方正小标宋简体" w:hAnsi="文星标宋" w:eastAsia="方正小标宋简体" w:cs="文星标宋"/>
          <w:sz w:val="44"/>
          <w:szCs w:val="44"/>
        </w:rPr>
      </w:pPr>
      <w:r>
        <w:rPr>
          <w:rFonts w:hint="eastAsia" w:ascii="方正小标宋简体" w:hAnsi="文星标宋" w:eastAsia="方正小标宋简体" w:cs="文星标宋"/>
          <w:sz w:val="44"/>
          <w:szCs w:val="44"/>
        </w:rPr>
        <w:t>农村宅基地和村民自建住房申请表</w:t>
      </w:r>
    </w:p>
    <w:tbl>
      <w:tblPr>
        <w:tblStyle w:val="13"/>
        <w:tblpPr w:leftFromText="180" w:rightFromText="180" w:vertAnchor="text" w:horzAnchor="page" w:tblpX="1531" w:tblpY="665"/>
        <w:tblOverlap w:val="never"/>
        <w:tblW w:w="881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 w:type="dxa"/>
          <w:bottom w:w="0" w:type="dxa"/>
          <w:right w:w="10" w:type="dxa"/>
        </w:tblCellMar>
      </w:tblPr>
      <w:tblGrid>
        <w:gridCol w:w="1134"/>
        <w:gridCol w:w="576"/>
        <w:gridCol w:w="439"/>
        <w:gridCol w:w="217"/>
        <w:gridCol w:w="430"/>
        <w:gridCol w:w="203"/>
        <w:gridCol w:w="188"/>
        <w:gridCol w:w="233"/>
        <w:gridCol w:w="465"/>
        <w:gridCol w:w="385"/>
        <w:gridCol w:w="445"/>
        <w:gridCol w:w="233"/>
        <w:gridCol w:w="973"/>
        <w:gridCol w:w="463"/>
        <w:gridCol w:w="215"/>
        <w:gridCol w:w="164"/>
        <w:gridCol w:w="324"/>
        <w:gridCol w:w="773"/>
        <w:gridCol w:w="95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88" w:hRule="exact"/>
        </w:trPr>
        <w:tc>
          <w:tcPr>
            <w:tcW w:w="1134" w:type="dxa"/>
            <w:vMerge w:val="restart"/>
            <w:shd w:val="clear" w:color="auto" w:fill="FFFFFF"/>
            <w:vAlign w:val="center"/>
          </w:tcPr>
          <w:p>
            <w:pPr>
              <w:spacing w:line="269" w:lineRule="exact"/>
              <w:jc w:val="center"/>
              <w:rPr>
                <w:rFonts w:ascii="仿宋_GB2312" w:hAnsi="仿宋_GB2312" w:eastAsia="仿宋_GB2312" w:cs="仿宋_GB2312"/>
                <w:color w:val="000000"/>
                <w:sz w:val="20"/>
                <w:szCs w:val="20"/>
                <w:lang w:val="zh-TW" w:eastAsia="zh-TW" w:bidi="zh-TW"/>
              </w:rPr>
            </w:pPr>
            <w:r>
              <w:rPr>
                <w:rFonts w:hint="eastAsia" w:ascii="仿宋_GB2312" w:hAnsi="仿宋_GB2312" w:eastAsia="仿宋_GB2312" w:cs="仿宋_GB2312"/>
                <w:color w:val="000000"/>
                <w:sz w:val="20"/>
                <w:szCs w:val="20"/>
                <w:lang w:val="zh-TW" w:eastAsia="zh-TW" w:bidi="zh-TW"/>
              </w:rPr>
              <w:t>申请户主</w:t>
            </w:r>
          </w:p>
          <w:p>
            <w:pPr>
              <w:spacing w:line="269" w:lineRule="exact"/>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信息</w:t>
            </w:r>
          </w:p>
        </w:tc>
        <w:tc>
          <w:tcPr>
            <w:tcW w:w="576" w:type="dxa"/>
            <w:shd w:val="clear" w:color="auto" w:fill="FFFFFF"/>
            <w:vAlign w:val="center"/>
          </w:tcPr>
          <w:p>
            <w:pPr>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姓名</w:t>
            </w:r>
          </w:p>
        </w:tc>
        <w:tc>
          <w:tcPr>
            <w:tcW w:w="1086" w:type="dxa"/>
            <w:gridSpan w:val="3"/>
            <w:tcBorders>
              <w:right w:val="single" w:color="auto" w:sz="4" w:space="0"/>
            </w:tcBorders>
            <w:shd w:val="clear" w:color="auto" w:fill="FFFFFF"/>
            <w:vAlign w:val="center"/>
          </w:tcPr>
          <w:p>
            <w:pPr>
              <w:jc w:val="right"/>
              <w:rPr>
                <w:rFonts w:ascii="仿宋_GB2312" w:hAnsi="仿宋_GB2312" w:eastAsia="仿宋_GB2312" w:cs="仿宋_GB2312"/>
                <w:sz w:val="20"/>
                <w:szCs w:val="20"/>
                <w:lang w:val="zh-TW" w:eastAsia="zh-TW" w:bidi="zh-TW"/>
              </w:rPr>
            </w:pPr>
          </w:p>
        </w:tc>
        <w:tc>
          <w:tcPr>
            <w:tcW w:w="624" w:type="dxa"/>
            <w:gridSpan w:val="3"/>
            <w:tcBorders>
              <w:left w:val="single" w:color="auto" w:sz="4" w:space="0"/>
            </w:tcBorders>
            <w:shd w:val="clear" w:color="auto" w:fill="FFFFFF"/>
            <w:vAlign w:val="center"/>
          </w:tcPr>
          <w:p>
            <w:pPr>
              <w:jc w:val="center"/>
              <w:rPr>
                <w:rFonts w:ascii="仿宋_GB2312" w:hAnsi="仿宋_GB2312" w:eastAsia="仿宋_GB2312" w:cs="仿宋_GB2312"/>
                <w:color w:val="000000"/>
                <w:sz w:val="20"/>
                <w:szCs w:val="20"/>
                <w:lang w:val="zh-TW" w:eastAsia="zh-TW" w:bidi="zh-TW"/>
              </w:rPr>
            </w:pPr>
            <w:r>
              <w:rPr>
                <w:rFonts w:hint="eastAsia" w:ascii="仿宋_GB2312" w:hAnsi="仿宋_GB2312" w:eastAsia="仿宋_GB2312" w:cs="仿宋_GB2312"/>
                <w:color w:val="000000"/>
                <w:sz w:val="20"/>
                <w:szCs w:val="20"/>
                <w:lang w:val="zh-TW" w:eastAsia="zh-TW" w:bidi="zh-TW"/>
              </w:rPr>
              <w:t>性别</w:t>
            </w:r>
          </w:p>
        </w:tc>
        <w:tc>
          <w:tcPr>
            <w:tcW w:w="850" w:type="dxa"/>
            <w:gridSpan w:val="2"/>
            <w:shd w:val="clear" w:color="auto" w:fill="FFFFFF"/>
          </w:tcPr>
          <w:p>
            <w:pPr>
              <w:widowControl/>
              <w:spacing w:line="600" w:lineRule="exact"/>
              <w:jc w:val="center"/>
              <w:rPr>
                <w:rFonts w:ascii="仿宋_GB2312" w:hAnsi="仿宋_GB2312" w:eastAsia="仿宋_GB2312" w:cs="仿宋_GB2312"/>
                <w:sz w:val="10"/>
                <w:szCs w:val="10"/>
              </w:rPr>
            </w:pPr>
          </w:p>
        </w:tc>
        <w:tc>
          <w:tcPr>
            <w:tcW w:w="445" w:type="dxa"/>
            <w:shd w:val="clear" w:color="auto" w:fill="FFFFFF"/>
            <w:vAlign w:val="center"/>
          </w:tcPr>
          <w:p>
            <w:pPr>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年龄</w:t>
            </w:r>
          </w:p>
        </w:tc>
        <w:tc>
          <w:tcPr>
            <w:tcW w:w="1206" w:type="dxa"/>
            <w:gridSpan w:val="2"/>
            <w:shd w:val="clear" w:color="auto" w:fill="FFFFFF"/>
            <w:vAlign w:val="center"/>
          </w:tcPr>
          <w:p>
            <w:pPr>
              <w:ind w:right="160"/>
              <w:jc w:val="right"/>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岁</w:t>
            </w:r>
          </w:p>
        </w:tc>
        <w:tc>
          <w:tcPr>
            <w:tcW w:w="1166" w:type="dxa"/>
            <w:gridSpan w:val="4"/>
            <w:shd w:val="clear" w:color="auto" w:fill="FFFFFF"/>
            <w:vAlign w:val="center"/>
          </w:tcPr>
          <w:p>
            <w:pPr>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联系电话</w:t>
            </w:r>
          </w:p>
        </w:tc>
        <w:tc>
          <w:tcPr>
            <w:tcW w:w="1727" w:type="dxa"/>
            <w:gridSpan w:val="2"/>
            <w:shd w:val="clear" w:color="auto" w:fill="FFFFFF"/>
          </w:tcPr>
          <w:p>
            <w:pPr>
              <w:widowControl/>
              <w:spacing w:line="600" w:lineRule="exact"/>
              <w:rPr>
                <w:rFonts w:ascii="仿宋_GB2312" w:hAnsi="仿宋_GB2312" w:eastAsia="仿宋_GB2312" w:cs="仿宋_GB2312"/>
                <w:sz w:val="10"/>
                <w:szCs w:val="1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66" w:hRule="exact"/>
        </w:trPr>
        <w:tc>
          <w:tcPr>
            <w:tcW w:w="1134" w:type="dxa"/>
            <w:vMerge w:val="continue"/>
            <w:shd w:val="clear" w:color="auto" w:fill="FFFFFF"/>
            <w:vAlign w:val="center"/>
          </w:tcPr>
          <w:p>
            <w:pPr>
              <w:widowControl/>
              <w:spacing w:line="600" w:lineRule="exact"/>
              <w:rPr>
                <w:rFonts w:ascii="仿宋_GB2312" w:hAnsi="仿宋_GB2312" w:eastAsia="仿宋_GB2312" w:cs="仿宋_GB2312"/>
                <w:sz w:val="32"/>
              </w:rPr>
            </w:pPr>
          </w:p>
        </w:tc>
        <w:tc>
          <w:tcPr>
            <w:tcW w:w="1015" w:type="dxa"/>
            <w:gridSpan w:val="2"/>
            <w:shd w:val="clear" w:color="auto" w:fill="FFFFFF"/>
            <w:vAlign w:val="center"/>
          </w:tcPr>
          <w:p>
            <w:pPr>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身份证号</w:t>
            </w:r>
          </w:p>
        </w:tc>
        <w:tc>
          <w:tcPr>
            <w:tcW w:w="2121" w:type="dxa"/>
            <w:gridSpan w:val="7"/>
            <w:shd w:val="clear" w:color="auto" w:fill="FFFFFF"/>
          </w:tcPr>
          <w:p>
            <w:pPr>
              <w:widowControl/>
              <w:spacing w:line="600" w:lineRule="exact"/>
              <w:rPr>
                <w:rFonts w:ascii="仿宋_GB2312" w:hAnsi="仿宋_GB2312" w:eastAsia="仿宋_GB2312" w:cs="仿宋_GB2312"/>
                <w:sz w:val="10"/>
                <w:szCs w:val="10"/>
              </w:rPr>
            </w:pPr>
          </w:p>
        </w:tc>
        <w:tc>
          <w:tcPr>
            <w:tcW w:w="1651" w:type="dxa"/>
            <w:gridSpan w:val="3"/>
            <w:shd w:val="clear" w:color="auto" w:fill="FFFFFF"/>
            <w:vAlign w:val="center"/>
          </w:tcPr>
          <w:p>
            <w:pPr>
              <w:ind w:firstLine="300"/>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户口所在地</w:t>
            </w:r>
          </w:p>
        </w:tc>
        <w:tc>
          <w:tcPr>
            <w:tcW w:w="2893" w:type="dxa"/>
            <w:gridSpan w:val="6"/>
            <w:shd w:val="clear" w:color="auto" w:fill="FFFFFF"/>
          </w:tcPr>
          <w:p>
            <w:pPr>
              <w:widowControl/>
              <w:spacing w:line="600" w:lineRule="exact"/>
              <w:rPr>
                <w:rFonts w:ascii="仿宋_GB2312" w:hAnsi="仿宋_GB2312" w:eastAsia="仿宋_GB2312" w:cs="仿宋_GB2312"/>
                <w:sz w:val="10"/>
                <w:szCs w:val="1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66" w:hRule="exact"/>
        </w:trPr>
        <w:tc>
          <w:tcPr>
            <w:tcW w:w="1134" w:type="dxa"/>
            <w:vMerge w:val="restart"/>
            <w:shd w:val="clear" w:color="auto" w:fill="FFFFFF"/>
            <w:vAlign w:val="center"/>
          </w:tcPr>
          <w:p>
            <w:pPr>
              <w:spacing w:line="269" w:lineRule="exact"/>
              <w:jc w:val="center"/>
              <w:rPr>
                <w:rFonts w:ascii="仿宋_GB2312" w:hAnsi="仿宋_GB2312" w:eastAsia="仿宋_GB2312" w:cs="仿宋_GB2312"/>
                <w:color w:val="000000"/>
                <w:sz w:val="20"/>
                <w:szCs w:val="20"/>
                <w:lang w:val="zh-TW" w:eastAsia="zh-TW" w:bidi="zh-TW"/>
              </w:rPr>
            </w:pPr>
            <w:r>
              <w:rPr>
                <w:rFonts w:hint="eastAsia" w:ascii="仿宋_GB2312" w:hAnsi="仿宋_GB2312" w:eastAsia="仿宋_GB2312" w:cs="仿宋_GB2312"/>
                <w:color w:val="000000"/>
                <w:sz w:val="20"/>
                <w:szCs w:val="20"/>
                <w:lang w:val="zh-TW" w:eastAsia="zh-TW" w:bidi="zh-TW"/>
              </w:rPr>
              <w:t>家庭成员</w:t>
            </w:r>
          </w:p>
          <w:p>
            <w:pPr>
              <w:spacing w:line="269" w:lineRule="exact"/>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信息</w:t>
            </w:r>
          </w:p>
        </w:tc>
        <w:tc>
          <w:tcPr>
            <w:tcW w:w="1015" w:type="dxa"/>
            <w:gridSpan w:val="2"/>
            <w:shd w:val="clear" w:color="auto" w:fill="FFFFFF"/>
            <w:vAlign w:val="center"/>
          </w:tcPr>
          <w:p>
            <w:pPr>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姓名</w:t>
            </w:r>
          </w:p>
        </w:tc>
        <w:tc>
          <w:tcPr>
            <w:tcW w:w="850" w:type="dxa"/>
            <w:gridSpan w:val="3"/>
            <w:shd w:val="clear" w:color="auto" w:fill="FFFFFF"/>
            <w:vAlign w:val="center"/>
          </w:tcPr>
          <w:p>
            <w:pPr>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年龄</w:t>
            </w:r>
          </w:p>
        </w:tc>
        <w:tc>
          <w:tcPr>
            <w:tcW w:w="1271" w:type="dxa"/>
            <w:gridSpan w:val="4"/>
            <w:shd w:val="clear" w:color="auto" w:fill="FFFFFF"/>
            <w:vAlign w:val="center"/>
          </w:tcPr>
          <w:p>
            <w:pPr>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与户主关系</w:t>
            </w:r>
          </w:p>
        </w:tc>
        <w:tc>
          <w:tcPr>
            <w:tcW w:w="2114" w:type="dxa"/>
            <w:gridSpan w:val="4"/>
            <w:shd w:val="clear" w:color="auto" w:fill="FFFFFF"/>
            <w:vAlign w:val="center"/>
          </w:tcPr>
          <w:p>
            <w:pPr>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身份证号</w:t>
            </w:r>
          </w:p>
        </w:tc>
        <w:tc>
          <w:tcPr>
            <w:tcW w:w="2430" w:type="dxa"/>
            <w:gridSpan w:val="5"/>
            <w:shd w:val="clear" w:color="auto" w:fill="FFFFFF"/>
            <w:vAlign w:val="center"/>
          </w:tcPr>
          <w:p>
            <w:pPr>
              <w:ind w:firstLine="740"/>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户口所在地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61" w:hRule="exact"/>
        </w:trPr>
        <w:tc>
          <w:tcPr>
            <w:tcW w:w="1134" w:type="dxa"/>
            <w:vMerge w:val="continue"/>
            <w:shd w:val="clear" w:color="auto" w:fill="FFFFFF"/>
            <w:vAlign w:val="center"/>
          </w:tcPr>
          <w:p>
            <w:pPr>
              <w:widowControl/>
              <w:spacing w:line="600" w:lineRule="exact"/>
              <w:rPr>
                <w:rFonts w:ascii="仿宋_GB2312" w:hAnsi="仿宋_GB2312" w:eastAsia="仿宋_GB2312" w:cs="仿宋_GB2312"/>
                <w:sz w:val="32"/>
              </w:rPr>
            </w:pPr>
          </w:p>
        </w:tc>
        <w:tc>
          <w:tcPr>
            <w:tcW w:w="1015" w:type="dxa"/>
            <w:gridSpan w:val="2"/>
            <w:shd w:val="clear" w:color="auto" w:fill="FFFFFF"/>
          </w:tcPr>
          <w:p>
            <w:pPr>
              <w:widowControl/>
              <w:spacing w:line="600" w:lineRule="exact"/>
              <w:rPr>
                <w:rFonts w:ascii="仿宋_GB2312" w:hAnsi="仿宋_GB2312" w:eastAsia="仿宋_GB2312" w:cs="仿宋_GB2312"/>
                <w:sz w:val="10"/>
                <w:szCs w:val="10"/>
              </w:rPr>
            </w:pPr>
          </w:p>
        </w:tc>
        <w:tc>
          <w:tcPr>
            <w:tcW w:w="850" w:type="dxa"/>
            <w:gridSpan w:val="3"/>
            <w:shd w:val="clear" w:color="auto" w:fill="FFFFFF"/>
          </w:tcPr>
          <w:p>
            <w:pPr>
              <w:widowControl/>
              <w:spacing w:line="600" w:lineRule="exact"/>
              <w:rPr>
                <w:rFonts w:ascii="仿宋_GB2312" w:hAnsi="仿宋_GB2312" w:eastAsia="仿宋_GB2312" w:cs="仿宋_GB2312"/>
                <w:sz w:val="10"/>
                <w:szCs w:val="10"/>
              </w:rPr>
            </w:pPr>
          </w:p>
        </w:tc>
        <w:tc>
          <w:tcPr>
            <w:tcW w:w="1271" w:type="dxa"/>
            <w:gridSpan w:val="4"/>
            <w:shd w:val="clear" w:color="auto" w:fill="FFFFFF"/>
          </w:tcPr>
          <w:p>
            <w:pPr>
              <w:widowControl/>
              <w:spacing w:line="600" w:lineRule="exact"/>
              <w:rPr>
                <w:rFonts w:ascii="仿宋_GB2312" w:hAnsi="仿宋_GB2312" w:eastAsia="仿宋_GB2312" w:cs="仿宋_GB2312"/>
                <w:sz w:val="10"/>
                <w:szCs w:val="10"/>
              </w:rPr>
            </w:pPr>
          </w:p>
        </w:tc>
        <w:tc>
          <w:tcPr>
            <w:tcW w:w="2114" w:type="dxa"/>
            <w:gridSpan w:val="4"/>
            <w:shd w:val="clear" w:color="auto" w:fill="FFFFFF"/>
          </w:tcPr>
          <w:p>
            <w:pPr>
              <w:widowControl/>
              <w:spacing w:line="600" w:lineRule="exact"/>
              <w:rPr>
                <w:rFonts w:ascii="仿宋_GB2312" w:hAnsi="仿宋_GB2312" w:eastAsia="仿宋_GB2312" w:cs="仿宋_GB2312"/>
                <w:sz w:val="10"/>
                <w:szCs w:val="10"/>
              </w:rPr>
            </w:pPr>
          </w:p>
        </w:tc>
        <w:tc>
          <w:tcPr>
            <w:tcW w:w="2430" w:type="dxa"/>
            <w:gridSpan w:val="5"/>
            <w:shd w:val="clear" w:color="auto" w:fill="FFFFFF"/>
          </w:tcPr>
          <w:p>
            <w:pPr>
              <w:widowControl/>
              <w:spacing w:line="600" w:lineRule="exact"/>
              <w:rPr>
                <w:rFonts w:ascii="仿宋_GB2312" w:hAnsi="仿宋_GB2312" w:eastAsia="仿宋_GB2312" w:cs="仿宋_GB2312"/>
                <w:sz w:val="10"/>
                <w:szCs w:val="1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61" w:hRule="exact"/>
        </w:trPr>
        <w:tc>
          <w:tcPr>
            <w:tcW w:w="1134" w:type="dxa"/>
            <w:vMerge w:val="continue"/>
            <w:shd w:val="clear" w:color="auto" w:fill="FFFFFF"/>
            <w:vAlign w:val="center"/>
          </w:tcPr>
          <w:p>
            <w:pPr>
              <w:widowControl/>
              <w:spacing w:line="600" w:lineRule="exact"/>
              <w:rPr>
                <w:rFonts w:ascii="仿宋_GB2312" w:hAnsi="仿宋_GB2312" w:eastAsia="仿宋_GB2312" w:cs="仿宋_GB2312"/>
                <w:sz w:val="32"/>
              </w:rPr>
            </w:pPr>
          </w:p>
        </w:tc>
        <w:tc>
          <w:tcPr>
            <w:tcW w:w="1015" w:type="dxa"/>
            <w:gridSpan w:val="2"/>
            <w:shd w:val="clear" w:color="auto" w:fill="FFFFFF"/>
          </w:tcPr>
          <w:p>
            <w:pPr>
              <w:widowControl/>
              <w:spacing w:line="600" w:lineRule="exact"/>
              <w:rPr>
                <w:rFonts w:ascii="仿宋_GB2312" w:hAnsi="仿宋_GB2312" w:eastAsia="仿宋_GB2312" w:cs="仿宋_GB2312"/>
                <w:sz w:val="10"/>
                <w:szCs w:val="10"/>
              </w:rPr>
            </w:pPr>
          </w:p>
        </w:tc>
        <w:tc>
          <w:tcPr>
            <w:tcW w:w="850" w:type="dxa"/>
            <w:gridSpan w:val="3"/>
            <w:shd w:val="clear" w:color="auto" w:fill="FFFFFF"/>
          </w:tcPr>
          <w:p>
            <w:pPr>
              <w:widowControl/>
              <w:spacing w:line="600" w:lineRule="exact"/>
              <w:rPr>
                <w:rFonts w:ascii="仿宋_GB2312" w:hAnsi="仿宋_GB2312" w:eastAsia="仿宋_GB2312" w:cs="仿宋_GB2312"/>
                <w:sz w:val="10"/>
                <w:szCs w:val="10"/>
              </w:rPr>
            </w:pPr>
          </w:p>
        </w:tc>
        <w:tc>
          <w:tcPr>
            <w:tcW w:w="1271" w:type="dxa"/>
            <w:gridSpan w:val="4"/>
            <w:shd w:val="clear" w:color="auto" w:fill="FFFFFF"/>
          </w:tcPr>
          <w:p>
            <w:pPr>
              <w:widowControl/>
              <w:spacing w:line="600" w:lineRule="exact"/>
              <w:rPr>
                <w:rFonts w:ascii="仿宋_GB2312" w:hAnsi="仿宋_GB2312" w:eastAsia="仿宋_GB2312" w:cs="仿宋_GB2312"/>
                <w:sz w:val="10"/>
                <w:szCs w:val="10"/>
              </w:rPr>
            </w:pPr>
          </w:p>
        </w:tc>
        <w:tc>
          <w:tcPr>
            <w:tcW w:w="2114" w:type="dxa"/>
            <w:gridSpan w:val="4"/>
            <w:shd w:val="clear" w:color="auto" w:fill="FFFFFF"/>
          </w:tcPr>
          <w:p>
            <w:pPr>
              <w:widowControl/>
              <w:spacing w:line="600" w:lineRule="exact"/>
              <w:rPr>
                <w:rFonts w:ascii="仿宋_GB2312" w:hAnsi="仿宋_GB2312" w:eastAsia="仿宋_GB2312" w:cs="仿宋_GB2312"/>
                <w:sz w:val="10"/>
                <w:szCs w:val="10"/>
              </w:rPr>
            </w:pPr>
          </w:p>
        </w:tc>
        <w:tc>
          <w:tcPr>
            <w:tcW w:w="2430" w:type="dxa"/>
            <w:gridSpan w:val="5"/>
            <w:shd w:val="clear" w:color="auto" w:fill="FFFFFF"/>
          </w:tcPr>
          <w:p>
            <w:pPr>
              <w:widowControl/>
              <w:spacing w:line="600" w:lineRule="exact"/>
              <w:rPr>
                <w:rFonts w:ascii="仿宋_GB2312" w:hAnsi="仿宋_GB2312" w:eastAsia="仿宋_GB2312" w:cs="仿宋_GB2312"/>
                <w:sz w:val="10"/>
                <w:szCs w:val="1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66" w:hRule="exact"/>
        </w:trPr>
        <w:tc>
          <w:tcPr>
            <w:tcW w:w="1134" w:type="dxa"/>
            <w:vMerge w:val="continue"/>
            <w:shd w:val="clear" w:color="auto" w:fill="FFFFFF"/>
            <w:vAlign w:val="center"/>
          </w:tcPr>
          <w:p>
            <w:pPr>
              <w:widowControl/>
              <w:spacing w:line="600" w:lineRule="exact"/>
              <w:rPr>
                <w:rFonts w:ascii="仿宋_GB2312" w:hAnsi="仿宋_GB2312" w:eastAsia="仿宋_GB2312" w:cs="仿宋_GB2312"/>
                <w:sz w:val="32"/>
              </w:rPr>
            </w:pPr>
          </w:p>
        </w:tc>
        <w:tc>
          <w:tcPr>
            <w:tcW w:w="1015" w:type="dxa"/>
            <w:gridSpan w:val="2"/>
            <w:shd w:val="clear" w:color="auto" w:fill="FFFFFF"/>
          </w:tcPr>
          <w:p>
            <w:pPr>
              <w:widowControl/>
              <w:spacing w:line="600" w:lineRule="exact"/>
              <w:rPr>
                <w:rFonts w:ascii="仿宋_GB2312" w:hAnsi="仿宋_GB2312" w:eastAsia="仿宋_GB2312" w:cs="仿宋_GB2312"/>
                <w:sz w:val="10"/>
                <w:szCs w:val="10"/>
              </w:rPr>
            </w:pPr>
          </w:p>
        </w:tc>
        <w:tc>
          <w:tcPr>
            <w:tcW w:w="850" w:type="dxa"/>
            <w:gridSpan w:val="3"/>
            <w:shd w:val="clear" w:color="auto" w:fill="FFFFFF"/>
          </w:tcPr>
          <w:p>
            <w:pPr>
              <w:widowControl/>
              <w:spacing w:line="600" w:lineRule="exact"/>
              <w:rPr>
                <w:rFonts w:ascii="仿宋_GB2312" w:hAnsi="仿宋_GB2312" w:eastAsia="仿宋_GB2312" w:cs="仿宋_GB2312"/>
                <w:sz w:val="10"/>
                <w:szCs w:val="10"/>
              </w:rPr>
            </w:pPr>
          </w:p>
        </w:tc>
        <w:tc>
          <w:tcPr>
            <w:tcW w:w="1271" w:type="dxa"/>
            <w:gridSpan w:val="4"/>
            <w:shd w:val="clear" w:color="auto" w:fill="FFFFFF"/>
          </w:tcPr>
          <w:p>
            <w:pPr>
              <w:widowControl/>
              <w:spacing w:line="600" w:lineRule="exact"/>
              <w:rPr>
                <w:rFonts w:ascii="仿宋_GB2312" w:hAnsi="仿宋_GB2312" w:eastAsia="仿宋_GB2312" w:cs="仿宋_GB2312"/>
                <w:sz w:val="10"/>
                <w:szCs w:val="10"/>
              </w:rPr>
            </w:pPr>
          </w:p>
        </w:tc>
        <w:tc>
          <w:tcPr>
            <w:tcW w:w="2114" w:type="dxa"/>
            <w:gridSpan w:val="4"/>
            <w:shd w:val="clear" w:color="auto" w:fill="FFFFFF"/>
          </w:tcPr>
          <w:p>
            <w:pPr>
              <w:widowControl/>
              <w:spacing w:line="600" w:lineRule="exact"/>
              <w:rPr>
                <w:rFonts w:ascii="仿宋_GB2312" w:hAnsi="仿宋_GB2312" w:eastAsia="仿宋_GB2312" w:cs="仿宋_GB2312"/>
                <w:sz w:val="10"/>
                <w:szCs w:val="10"/>
              </w:rPr>
            </w:pPr>
          </w:p>
        </w:tc>
        <w:tc>
          <w:tcPr>
            <w:tcW w:w="2430" w:type="dxa"/>
            <w:gridSpan w:val="5"/>
            <w:shd w:val="clear" w:color="auto" w:fill="FFFFFF"/>
          </w:tcPr>
          <w:p>
            <w:pPr>
              <w:widowControl/>
              <w:spacing w:line="600" w:lineRule="exact"/>
              <w:rPr>
                <w:rFonts w:ascii="仿宋_GB2312" w:hAnsi="仿宋_GB2312" w:eastAsia="仿宋_GB2312" w:cs="仿宋_GB2312"/>
                <w:sz w:val="10"/>
                <w:szCs w:val="1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61" w:hRule="exact"/>
        </w:trPr>
        <w:tc>
          <w:tcPr>
            <w:tcW w:w="1134" w:type="dxa"/>
            <w:vMerge w:val="continue"/>
            <w:shd w:val="clear" w:color="auto" w:fill="FFFFFF"/>
            <w:vAlign w:val="center"/>
          </w:tcPr>
          <w:p>
            <w:pPr>
              <w:widowControl/>
              <w:spacing w:line="600" w:lineRule="exact"/>
              <w:rPr>
                <w:rFonts w:ascii="仿宋_GB2312" w:hAnsi="仿宋_GB2312" w:eastAsia="仿宋_GB2312" w:cs="仿宋_GB2312"/>
                <w:sz w:val="32"/>
              </w:rPr>
            </w:pPr>
          </w:p>
        </w:tc>
        <w:tc>
          <w:tcPr>
            <w:tcW w:w="1015" w:type="dxa"/>
            <w:gridSpan w:val="2"/>
            <w:shd w:val="clear" w:color="auto" w:fill="FFFFFF"/>
          </w:tcPr>
          <w:p>
            <w:pPr>
              <w:widowControl/>
              <w:spacing w:line="600" w:lineRule="exact"/>
              <w:rPr>
                <w:rFonts w:ascii="仿宋_GB2312" w:hAnsi="仿宋_GB2312" w:eastAsia="仿宋_GB2312" w:cs="仿宋_GB2312"/>
                <w:sz w:val="10"/>
                <w:szCs w:val="10"/>
              </w:rPr>
            </w:pPr>
          </w:p>
        </w:tc>
        <w:tc>
          <w:tcPr>
            <w:tcW w:w="850" w:type="dxa"/>
            <w:gridSpan w:val="3"/>
            <w:shd w:val="clear" w:color="auto" w:fill="FFFFFF"/>
          </w:tcPr>
          <w:p>
            <w:pPr>
              <w:widowControl/>
              <w:spacing w:line="600" w:lineRule="exact"/>
              <w:rPr>
                <w:rFonts w:ascii="仿宋_GB2312" w:hAnsi="仿宋_GB2312" w:eastAsia="仿宋_GB2312" w:cs="仿宋_GB2312"/>
                <w:sz w:val="10"/>
                <w:szCs w:val="10"/>
              </w:rPr>
            </w:pPr>
          </w:p>
        </w:tc>
        <w:tc>
          <w:tcPr>
            <w:tcW w:w="1271" w:type="dxa"/>
            <w:gridSpan w:val="4"/>
            <w:shd w:val="clear" w:color="auto" w:fill="FFFFFF"/>
          </w:tcPr>
          <w:p>
            <w:pPr>
              <w:widowControl/>
              <w:spacing w:line="600" w:lineRule="exact"/>
              <w:rPr>
                <w:rFonts w:ascii="仿宋_GB2312" w:hAnsi="仿宋_GB2312" w:eastAsia="仿宋_GB2312" w:cs="仿宋_GB2312"/>
                <w:sz w:val="10"/>
                <w:szCs w:val="10"/>
              </w:rPr>
            </w:pPr>
          </w:p>
        </w:tc>
        <w:tc>
          <w:tcPr>
            <w:tcW w:w="2114" w:type="dxa"/>
            <w:gridSpan w:val="4"/>
            <w:shd w:val="clear" w:color="auto" w:fill="FFFFFF"/>
          </w:tcPr>
          <w:p>
            <w:pPr>
              <w:widowControl/>
              <w:spacing w:line="600" w:lineRule="exact"/>
              <w:rPr>
                <w:rFonts w:ascii="仿宋_GB2312" w:hAnsi="仿宋_GB2312" w:eastAsia="仿宋_GB2312" w:cs="仿宋_GB2312"/>
                <w:sz w:val="10"/>
                <w:szCs w:val="10"/>
              </w:rPr>
            </w:pPr>
          </w:p>
        </w:tc>
        <w:tc>
          <w:tcPr>
            <w:tcW w:w="2430" w:type="dxa"/>
            <w:gridSpan w:val="5"/>
            <w:shd w:val="clear" w:color="auto" w:fill="FFFFFF"/>
          </w:tcPr>
          <w:p>
            <w:pPr>
              <w:widowControl/>
              <w:spacing w:line="600" w:lineRule="exact"/>
              <w:rPr>
                <w:rFonts w:ascii="仿宋_GB2312" w:hAnsi="仿宋_GB2312" w:eastAsia="仿宋_GB2312" w:cs="仿宋_GB2312"/>
                <w:sz w:val="10"/>
                <w:szCs w:val="1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72" w:hRule="exact"/>
        </w:trPr>
        <w:tc>
          <w:tcPr>
            <w:tcW w:w="1134" w:type="dxa"/>
            <w:vMerge w:val="restart"/>
            <w:shd w:val="clear" w:color="auto" w:fill="FFFFFF"/>
            <w:vAlign w:val="center"/>
          </w:tcPr>
          <w:p>
            <w:pPr>
              <w:spacing w:line="274" w:lineRule="exact"/>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现宅基地及 农房情况</w:t>
            </w:r>
          </w:p>
        </w:tc>
        <w:tc>
          <w:tcPr>
            <w:tcW w:w="1232" w:type="dxa"/>
            <w:gridSpan w:val="3"/>
            <w:shd w:val="clear" w:color="auto" w:fill="FFFFFF"/>
            <w:vAlign w:val="center"/>
          </w:tcPr>
          <w:p>
            <w:pPr>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宅基地面积</w:t>
            </w:r>
          </w:p>
        </w:tc>
        <w:tc>
          <w:tcPr>
            <w:tcW w:w="1054" w:type="dxa"/>
            <w:gridSpan w:val="4"/>
            <w:shd w:val="clear" w:color="auto" w:fill="FFFFFF"/>
            <w:vAlign w:val="center"/>
          </w:tcPr>
          <w:p>
            <w:pPr>
              <w:jc w:val="right"/>
              <w:rPr>
                <w:rFonts w:ascii="仿宋_GB2312" w:hAnsi="仿宋_GB2312" w:eastAsia="仿宋_GB2312" w:cs="仿宋_GB2312"/>
                <w:sz w:val="20"/>
                <w:szCs w:val="20"/>
                <w:lang w:val="zh-TW" w:bidi="zh-TW"/>
              </w:rPr>
            </w:pPr>
            <w:r>
              <w:rPr>
                <w:rFonts w:hint="eastAsia" w:ascii="仿宋_GB2312" w:hAnsi="仿宋_GB2312" w:eastAsia="仿宋_GB2312" w:cs="仿宋_GB2312"/>
                <w:sz w:val="20"/>
                <w:szCs w:val="20"/>
                <w:lang w:val="zh-TW" w:bidi="zh-TW"/>
              </w:rPr>
              <w:t>平方米</w:t>
            </w:r>
          </w:p>
        </w:tc>
        <w:tc>
          <w:tcPr>
            <w:tcW w:w="1295" w:type="dxa"/>
            <w:gridSpan w:val="3"/>
            <w:shd w:val="clear" w:color="auto" w:fill="FFFFFF"/>
            <w:vAlign w:val="center"/>
          </w:tcPr>
          <w:p>
            <w:pPr>
              <w:tabs>
                <w:tab w:val="left" w:pos="1493"/>
              </w:tabs>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bidi="zh-TW"/>
              </w:rPr>
              <w:t xml:space="preserve"> </w:t>
            </w:r>
            <w:r>
              <w:rPr>
                <w:rFonts w:hint="eastAsia" w:ascii="仿宋_GB2312" w:hAnsi="仿宋_GB2312" w:eastAsia="仿宋_GB2312" w:cs="仿宋_GB2312"/>
                <w:color w:val="000000"/>
                <w:sz w:val="20"/>
                <w:szCs w:val="20"/>
                <w:lang w:val="zh-TW" w:eastAsia="zh-TW" w:bidi="zh-TW"/>
              </w:rPr>
              <w:t>建筑面积</w:t>
            </w:r>
          </w:p>
        </w:tc>
        <w:tc>
          <w:tcPr>
            <w:tcW w:w="1206" w:type="dxa"/>
            <w:gridSpan w:val="2"/>
            <w:shd w:val="clear" w:color="auto" w:fill="FFFFFF"/>
            <w:vAlign w:val="center"/>
          </w:tcPr>
          <w:p>
            <w:pPr>
              <w:tabs>
                <w:tab w:val="left" w:pos="1493"/>
              </w:tabs>
              <w:jc w:val="right"/>
              <w:rPr>
                <w:rFonts w:ascii="仿宋_GB2312" w:hAnsi="仿宋_GB2312" w:eastAsia="仿宋_GB2312" w:cs="仿宋_GB2312"/>
                <w:color w:val="000000"/>
                <w:sz w:val="20"/>
                <w:szCs w:val="20"/>
                <w:lang w:val="zh-TW" w:eastAsia="zh-TW" w:bidi="zh-TW"/>
              </w:rPr>
            </w:pPr>
            <w:r>
              <w:rPr>
                <w:rFonts w:hint="eastAsia" w:ascii="仿宋_GB2312" w:hAnsi="仿宋_GB2312" w:eastAsia="仿宋_GB2312" w:cs="仿宋_GB2312"/>
                <w:color w:val="000000"/>
                <w:sz w:val="20"/>
                <w:szCs w:val="20"/>
                <w:lang w:bidi="zh-TW"/>
              </w:rPr>
              <w:t xml:space="preserve">   </w:t>
            </w:r>
            <w:r>
              <w:rPr>
                <w:rFonts w:hint="eastAsia" w:ascii="仿宋_GB2312" w:hAnsi="仿宋_GB2312" w:eastAsia="仿宋_GB2312" w:cs="仿宋_GB2312"/>
                <w:color w:val="000000"/>
                <w:sz w:val="20"/>
                <w:szCs w:val="20"/>
                <w:lang w:val="zh-TW" w:eastAsia="zh-TW" w:bidi="zh-TW"/>
              </w:rPr>
              <w:t>平方米</w:t>
            </w:r>
          </w:p>
        </w:tc>
        <w:tc>
          <w:tcPr>
            <w:tcW w:w="1166" w:type="dxa"/>
            <w:gridSpan w:val="4"/>
            <w:shd w:val="clear" w:color="auto" w:fill="FFFFFF"/>
            <w:vAlign w:val="center"/>
          </w:tcPr>
          <w:p>
            <w:pPr>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权属证书号</w:t>
            </w:r>
          </w:p>
        </w:tc>
        <w:tc>
          <w:tcPr>
            <w:tcW w:w="1727" w:type="dxa"/>
            <w:gridSpan w:val="2"/>
            <w:shd w:val="clear" w:color="auto" w:fill="FFFFFF"/>
          </w:tcPr>
          <w:p>
            <w:pPr>
              <w:widowControl/>
              <w:spacing w:line="600" w:lineRule="exact"/>
              <w:rPr>
                <w:rFonts w:ascii="仿宋_GB2312" w:hAnsi="仿宋_GB2312" w:eastAsia="仿宋_GB2312" w:cs="仿宋_GB2312"/>
                <w:sz w:val="10"/>
                <w:szCs w:val="1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383" w:hRule="exact"/>
        </w:trPr>
        <w:tc>
          <w:tcPr>
            <w:tcW w:w="1134" w:type="dxa"/>
            <w:vMerge w:val="continue"/>
            <w:shd w:val="clear" w:color="auto" w:fill="FFFFFF"/>
            <w:vAlign w:val="center"/>
          </w:tcPr>
          <w:p>
            <w:pPr>
              <w:widowControl/>
              <w:spacing w:line="600" w:lineRule="exact"/>
              <w:rPr>
                <w:rFonts w:ascii="仿宋_GB2312" w:hAnsi="仿宋_GB2312" w:eastAsia="仿宋_GB2312" w:cs="仿宋_GB2312"/>
                <w:sz w:val="32"/>
              </w:rPr>
            </w:pPr>
          </w:p>
        </w:tc>
        <w:tc>
          <w:tcPr>
            <w:tcW w:w="2053" w:type="dxa"/>
            <w:gridSpan w:val="6"/>
            <w:shd w:val="clear" w:color="auto" w:fill="FFFFFF"/>
            <w:vAlign w:val="center"/>
          </w:tcPr>
          <w:p>
            <w:pPr>
              <w:tabs>
                <w:tab w:val="left" w:pos="2336"/>
                <w:tab w:val="left" w:pos="7443"/>
              </w:tabs>
              <w:ind w:firstLine="200"/>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现宅基地处置情况</w:t>
            </w:r>
            <w:r>
              <w:rPr>
                <w:rFonts w:hint="eastAsia" w:ascii="仿宋_GB2312" w:hAnsi="仿宋_GB2312" w:eastAsia="仿宋_GB2312" w:cs="仿宋_GB2312"/>
                <w:color w:val="000000"/>
                <w:sz w:val="20"/>
                <w:szCs w:val="20"/>
                <w:lang w:val="zh-TW" w:eastAsia="zh-TW" w:bidi="zh-TW"/>
              </w:rPr>
              <w:tab/>
            </w:r>
          </w:p>
        </w:tc>
        <w:tc>
          <w:tcPr>
            <w:tcW w:w="5627" w:type="dxa"/>
            <w:gridSpan w:val="12"/>
            <w:shd w:val="clear" w:color="auto" w:fill="FFFFFF"/>
            <w:vAlign w:val="center"/>
          </w:tcPr>
          <w:p>
            <w:pPr>
              <w:tabs>
                <w:tab w:val="left" w:pos="2336"/>
                <w:tab w:val="left" w:pos="7443"/>
              </w:tabs>
              <w:ind w:firstLine="200"/>
              <w:rPr>
                <w:rFonts w:ascii="仿宋_GB2312" w:hAnsi="仿宋_GB2312" w:eastAsia="仿宋_GB2312" w:cs="仿宋_GB2312"/>
                <w:color w:val="000000"/>
                <w:sz w:val="20"/>
                <w:szCs w:val="20"/>
                <w:lang w:val="zh-TW" w:eastAsia="zh-TW" w:bidi="zh-TW"/>
              </w:rPr>
            </w:pPr>
            <w:r>
              <w:rPr>
                <w:rFonts w:hint="eastAsia" w:ascii="仿宋_GB2312" w:hAnsi="仿宋_GB2312" w:eastAsia="仿宋_GB2312" w:cs="仿宋_GB2312"/>
                <w:color w:val="000000"/>
                <w:sz w:val="20"/>
                <w:szCs w:val="20"/>
                <w:lang w:bidi="en-US"/>
              </w:rPr>
              <w:t>1.</w:t>
            </w:r>
            <w:r>
              <w:rPr>
                <w:rFonts w:hint="eastAsia" w:ascii="仿宋_GB2312" w:hAnsi="仿宋_GB2312" w:eastAsia="仿宋_GB2312" w:cs="仿宋_GB2312"/>
                <w:color w:val="000000"/>
                <w:sz w:val="20"/>
                <w:szCs w:val="20"/>
                <w:lang w:val="zh-TW" w:eastAsia="zh-TW" w:bidi="zh-TW"/>
              </w:rPr>
              <w:t>保留（</w:t>
            </w:r>
            <w:r>
              <w:rPr>
                <w:rFonts w:hint="eastAsia" w:ascii="仿宋_GB2312" w:hAnsi="仿宋_GB2312" w:eastAsia="仿宋_GB2312" w:cs="仿宋_GB2312"/>
                <w:color w:val="000000"/>
                <w:sz w:val="20"/>
                <w:szCs w:val="20"/>
                <w:lang w:bidi="zh-TW"/>
              </w:rPr>
              <w:t xml:space="preserve">     </w:t>
            </w:r>
            <w:r>
              <w:rPr>
                <w:rFonts w:hint="eastAsia" w:ascii="仿宋_GB2312" w:hAnsi="仿宋_GB2312" w:eastAsia="仿宋_GB2312" w:cs="仿宋_GB2312"/>
                <w:color w:val="000000"/>
                <w:sz w:val="20"/>
                <w:szCs w:val="20"/>
                <w:lang w:val="zh-TW" w:eastAsia="zh-TW" w:bidi="zh-TW"/>
              </w:rPr>
              <w:t>平方米）；</w:t>
            </w:r>
            <w:r>
              <w:rPr>
                <w:rFonts w:hint="eastAsia" w:ascii="仿宋_GB2312" w:hAnsi="仿宋_GB2312" w:eastAsia="仿宋_GB2312" w:cs="仿宋_GB2312"/>
                <w:color w:val="000000"/>
                <w:sz w:val="20"/>
                <w:szCs w:val="20"/>
                <w:lang w:bidi="en-US"/>
              </w:rPr>
              <w:t>2.</w:t>
            </w:r>
            <w:r>
              <w:rPr>
                <w:rFonts w:hint="eastAsia" w:ascii="仿宋_GB2312" w:hAnsi="仿宋_GB2312" w:eastAsia="仿宋_GB2312" w:cs="仿宋_GB2312"/>
                <w:color w:val="000000"/>
                <w:sz w:val="20"/>
                <w:szCs w:val="20"/>
                <w:lang w:val="zh-TW" w:eastAsia="zh-TW" w:bidi="zh-TW"/>
              </w:rPr>
              <w:t>退给村集体；</w:t>
            </w:r>
            <w:r>
              <w:rPr>
                <w:rFonts w:hint="eastAsia" w:ascii="仿宋_GB2312" w:hAnsi="仿宋_GB2312" w:eastAsia="仿宋_GB2312" w:cs="仿宋_GB2312"/>
                <w:color w:val="000000"/>
                <w:sz w:val="20"/>
                <w:szCs w:val="20"/>
                <w:lang w:bidi="en-US"/>
              </w:rPr>
              <w:t>3.</w:t>
            </w:r>
            <w:r>
              <w:rPr>
                <w:rFonts w:hint="eastAsia" w:ascii="仿宋_GB2312" w:hAnsi="仿宋_GB2312" w:eastAsia="仿宋_GB2312" w:cs="仿宋_GB2312"/>
                <w:color w:val="000000"/>
                <w:sz w:val="20"/>
                <w:szCs w:val="20"/>
                <w:lang w:val="zh-TW" w:eastAsia="zh-TW" w:bidi="zh-TW"/>
              </w:rPr>
              <w:t>其他</w:t>
            </w:r>
            <w:r>
              <w:rPr>
                <w:rFonts w:hint="eastAsia" w:ascii="仿宋_GB2312" w:hAnsi="仿宋_GB2312" w:eastAsia="仿宋_GB2312" w:cs="仿宋_GB2312"/>
                <w:color w:val="000000"/>
                <w:sz w:val="20"/>
                <w:szCs w:val="20"/>
                <w:lang w:val="zh-TW" w:bidi="zh-TW"/>
              </w:rPr>
              <w:t>（</w:t>
            </w:r>
            <w:r>
              <w:rPr>
                <w:rFonts w:hint="eastAsia" w:ascii="仿宋_GB2312" w:hAnsi="仿宋_GB2312" w:eastAsia="仿宋_GB2312" w:cs="仿宋_GB2312"/>
                <w:color w:val="000000"/>
                <w:sz w:val="20"/>
                <w:szCs w:val="20"/>
                <w:lang w:bidi="zh-TW"/>
              </w:rPr>
              <w:t xml:space="preserve">        </w:t>
            </w:r>
            <w:r>
              <w:rPr>
                <w:rFonts w:hint="eastAsia" w:ascii="仿宋_GB2312" w:hAnsi="仿宋_GB2312" w:eastAsia="仿宋_GB2312" w:cs="仿宋_GB2312"/>
                <w:color w:val="000000"/>
                <w:sz w:val="20"/>
                <w:szCs w:val="20"/>
                <w:lang w:val="zh-TW" w:bidi="zh-TW"/>
              </w:rPr>
              <w:t>）</w:t>
            </w:r>
            <w:r>
              <w:rPr>
                <w:rFonts w:hint="eastAsia" w:ascii="仿宋_GB2312" w:hAnsi="仿宋_GB2312" w:eastAsia="仿宋_GB2312" w:cs="仿宋_GB2312"/>
                <w:color w:val="000000"/>
                <w:sz w:val="20"/>
                <w:szCs w:val="20"/>
                <w:lang w:val="zh-TW" w:eastAsia="zh-TW" w:bidi="zh-TW"/>
              </w:rPr>
              <w:tab/>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26" w:hRule="exact"/>
        </w:trPr>
        <w:tc>
          <w:tcPr>
            <w:tcW w:w="1134" w:type="dxa"/>
            <w:vMerge w:val="restart"/>
            <w:shd w:val="clear" w:color="auto" w:fill="FFFFFF"/>
            <w:vAlign w:val="center"/>
          </w:tcPr>
          <w:p>
            <w:pPr>
              <w:spacing w:line="264" w:lineRule="exact"/>
              <w:jc w:val="center"/>
              <w:rPr>
                <w:rFonts w:ascii="仿宋_GB2312" w:hAnsi="仿宋_GB2312" w:eastAsia="仿宋_GB2312" w:cs="仿宋_GB2312"/>
                <w:color w:val="000000"/>
                <w:sz w:val="20"/>
                <w:szCs w:val="20"/>
                <w:lang w:val="zh-TW" w:eastAsia="zh-TW" w:bidi="zh-TW"/>
              </w:rPr>
            </w:pPr>
            <w:r>
              <w:rPr>
                <w:rFonts w:hint="eastAsia" w:ascii="仿宋_GB2312" w:hAnsi="仿宋_GB2312" w:eastAsia="仿宋_GB2312" w:cs="仿宋_GB2312"/>
                <w:color w:val="000000"/>
                <w:sz w:val="20"/>
                <w:szCs w:val="20"/>
                <w:lang w:val="zh-TW" w:eastAsia="zh-TW" w:bidi="zh-TW"/>
              </w:rPr>
              <w:t>拟申请宅</w:t>
            </w:r>
          </w:p>
          <w:p>
            <w:pPr>
              <w:spacing w:line="264" w:lineRule="exact"/>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基地及建房（规划许可）情况</w:t>
            </w:r>
          </w:p>
        </w:tc>
        <w:tc>
          <w:tcPr>
            <w:tcW w:w="1232" w:type="dxa"/>
            <w:gridSpan w:val="3"/>
            <w:shd w:val="clear" w:color="auto" w:fill="FFFFFF"/>
            <w:vAlign w:val="center"/>
          </w:tcPr>
          <w:p>
            <w:pP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宅基地面积</w:t>
            </w:r>
          </w:p>
        </w:tc>
        <w:tc>
          <w:tcPr>
            <w:tcW w:w="2582" w:type="dxa"/>
            <w:gridSpan w:val="8"/>
            <w:shd w:val="clear" w:color="auto" w:fill="FFFFFF"/>
            <w:vAlign w:val="center"/>
          </w:tcPr>
          <w:p>
            <w:pPr>
              <w:tabs>
                <w:tab w:val="left" w:pos="1642"/>
                <w:tab w:val="left" w:pos="4171"/>
              </w:tabs>
              <w:ind w:firstLine="1400" w:firstLineChars="700"/>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平方米</w:t>
            </w:r>
          </w:p>
        </w:tc>
        <w:tc>
          <w:tcPr>
            <w:tcW w:w="1815" w:type="dxa"/>
            <w:gridSpan w:val="4"/>
            <w:shd w:val="clear" w:color="auto" w:fill="FFFFFF"/>
            <w:vAlign w:val="center"/>
          </w:tcPr>
          <w:p>
            <w:pPr>
              <w:tabs>
                <w:tab w:val="left" w:pos="1642"/>
                <w:tab w:val="left" w:pos="4171"/>
              </w:tabs>
              <w:jc w:val="center"/>
              <w:rPr>
                <w:rFonts w:ascii="仿宋_GB2312" w:hAnsi="仿宋_GB2312" w:eastAsia="仿宋_GB2312" w:cs="仿宋_GB2312"/>
                <w:color w:val="000000"/>
                <w:sz w:val="20"/>
                <w:szCs w:val="20"/>
                <w:lang w:val="zh-TW" w:eastAsia="zh-TW" w:bidi="zh-TW"/>
              </w:rPr>
            </w:pPr>
            <w:r>
              <w:rPr>
                <w:rFonts w:hint="eastAsia" w:ascii="仿宋_GB2312" w:hAnsi="仿宋_GB2312" w:eastAsia="仿宋_GB2312" w:cs="仿宋_GB2312"/>
                <w:color w:val="000000"/>
                <w:sz w:val="20"/>
                <w:szCs w:val="20"/>
                <w:lang w:val="zh-TW" w:eastAsia="zh-TW" w:bidi="zh-TW"/>
              </w:rPr>
              <w:t>房基占地面积</w:t>
            </w:r>
          </w:p>
        </w:tc>
        <w:tc>
          <w:tcPr>
            <w:tcW w:w="2051" w:type="dxa"/>
            <w:gridSpan w:val="3"/>
            <w:shd w:val="clear" w:color="auto" w:fill="FFFFFF"/>
            <w:vAlign w:val="center"/>
          </w:tcPr>
          <w:p>
            <w:pPr>
              <w:tabs>
                <w:tab w:val="left" w:pos="1642"/>
                <w:tab w:val="left" w:pos="4171"/>
              </w:tabs>
              <w:jc w:val="center"/>
              <w:rPr>
                <w:rFonts w:ascii="仿宋_GB2312" w:hAnsi="仿宋_GB2312" w:eastAsia="仿宋_GB2312" w:cs="仿宋_GB2312"/>
                <w:color w:val="000000"/>
                <w:sz w:val="20"/>
                <w:szCs w:val="20"/>
                <w:lang w:val="zh-TW" w:eastAsia="zh-TW" w:bidi="zh-TW"/>
              </w:rPr>
            </w:pPr>
            <w:r>
              <w:rPr>
                <w:rFonts w:hint="eastAsia" w:ascii="仿宋_GB2312" w:hAnsi="仿宋_GB2312" w:eastAsia="仿宋_GB2312" w:cs="仿宋_GB2312"/>
                <w:color w:val="000000"/>
                <w:sz w:val="20"/>
                <w:szCs w:val="20"/>
                <w:lang w:bidi="zh-TW"/>
              </w:rPr>
              <w:t xml:space="preserve">  </w:t>
            </w:r>
            <w:r>
              <w:rPr>
                <w:rFonts w:hint="eastAsia" w:ascii="仿宋_GB2312" w:hAnsi="仿宋_GB2312" w:eastAsia="仿宋_GB2312" w:cs="仿宋_GB2312"/>
                <w:color w:val="000000"/>
                <w:sz w:val="20"/>
                <w:szCs w:val="20"/>
                <w:lang w:val="zh-TW" w:eastAsia="zh-TW" w:bidi="zh-TW"/>
              </w:rPr>
              <w:t>平方米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61" w:hRule="exact"/>
        </w:trPr>
        <w:tc>
          <w:tcPr>
            <w:tcW w:w="1134" w:type="dxa"/>
            <w:vMerge w:val="continue"/>
            <w:shd w:val="clear" w:color="auto" w:fill="FFFFFF"/>
            <w:vAlign w:val="center"/>
          </w:tcPr>
          <w:p>
            <w:pPr>
              <w:widowControl/>
              <w:spacing w:line="600" w:lineRule="exact"/>
              <w:rPr>
                <w:rFonts w:ascii="仿宋_GB2312" w:hAnsi="仿宋_GB2312" w:eastAsia="仿宋_GB2312" w:cs="仿宋_GB2312"/>
                <w:sz w:val="32"/>
              </w:rPr>
            </w:pPr>
          </w:p>
        </w:tc>
        <w:tc>
          <w:tcPr>
            <w:tcW w:w="576" w:type="dxa"/>
            <w:shd w:val="clear" w:color="auto" w:fill="FFFFFF"/>
            <w:vAlign w:val="center"/>
          </w:tcPr>
          <w:p>
            <w:pPr>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地址</w:t>
            </w:r>
          </w:p>
        </w:tc>
        <w:tc>
          <w:tcPr>
            <w:tcW w:w="7104" w:type="dxa"/>
            <w:gridSpan w:val="17"/>
            <w:shd w:val="clear" w:color="auto" w:fill="FFFFFF"/>
          </w:tcPr>
          <w:p>
            <w:pPr>
              <w:widowControl/>
              <w:spacing w:line="600" w:lineRule="exact"/>
              <w:rPr>
                <w:rFonts w:ascii="仿宋_GB2312" w:hAnsi="仿宋_GB2312" w:eastAsia="仿宋_GB2312" w:cs="仿宋_GB2312"/>
                <w:sz w:val="10"/>
                <w:szCs w:val="1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66" w:hRule="exact"/>
        </w:trPr>
        <w:tc>
          <w:tcPr>
            <w:tcW w:w="1134" w:type="dxa"/>
            <w:vMerge w:val="continue"/>
            <w:shd w:val="clear" w:color="auto" w:fill="FFFFFF"/>
            <w:vAlign w:val="center"/>
          </w:tcPr>
          <w:p>
            <w:pPr>
              <w:widowControl/>
              <w:spacing w:line="600" w:lineRule="exact"/>
              <w:rPr>
                <w:rFonts w:ascii="仿宋_GB2312" w:hAnsi="仿宋_GB2312" w:eastAsia="仿宋_GB2312" w:cs="仿宋_GB2312"/>
                <w:sz w:val="32"/>
              </w:rPr>
            </w:pPr>
          </w:p>
        </w:tc>
        <w:tc>
          <w:tcPr>
            <w:tcW w:w="576" w:type="dxa"/>
            <w:vMerge w:val="restart"/>
            <w:shd w:val="clear" w:color="auto" w:fill="FFFFFF"/>
            <w:vAlign w:val="center"/>
          </w:tcPr>
          <w:p>
            <w:pPr>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四至</w:t>
            </w:r>
          </w:p>
        </w:tc>
        <w:tc>
          <w:tcPr>
            <w:tcW w:w="4674" w:type="dxa"/>
            <w:gridSpan w:val="12"/>
            <w:shd w:val="clear" w:color="auto" w:fill="FFFFFF"/>
            <w:vAlign w:val="center"/>
          </w:tcPr>
          <w:p>
            <w:pPr>
              <w:tabs>
                <w:tab w:val="left" w:pos="1685"/>
              </w:tabs>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东；</w:t>
            </w:r>
            <w:r>
              <w:rPr>
                <w:rFonts w:hint="eastAsia" w:ascii="仿宋_GB2312" w:hAnsi="仿宋_GB2312" w:eastAsia="仿宋_GB2312" w:cs="仿宋_GB2312"/>
                <w:color w:val="000000"/>
                <w:sz w:val="20"/>
                <w:szCs w:val="20"/>
                <w:lang w:val="zh-TW" w:eastAsia="zh-TW" w:bidi="zh-TW"/>
              </w:rPr>
              <w:tab/>
            </w:r>
            <w:r>
              <w:rPr>
                <w:rFonts w:hint="eastAsia" w:ascii="仿宋_GB2312" w:hAnsi="仿宋_GB2312" w:eastAsia="仿宋_GB2312" w:cs="仿宋_GB2312"/>
                <w:color w:val="000000"/>
                <w:sz w:val="20"/>
                <w:szCs w:val="20"/>
                <w:lang w:bidi="zh-TW"/>
              </w:rPr>
              <w:t xml:space="preserve">    </w:t>
            </w:r>
            <w:r>
              <w:rPr>
                <w:rFonts w:hint="eastAsia" w:ascii="仿宋_GB2312" w:hAnsi="仿宋_GB2312" w:eastAsia="仿宋_GB2312" w:cs="仿宋_GB2312"/>
                <w:color w:val="000000"/>
                <w:sz w:val="20"/>
                <w:szCs w:val="20"/>
                <w:lang w:val="zh-TW" w:eastAsia="zh-TW" w:bidi="zh-TW"/>
              </w:rPr>
              <w:t>南：</w:t>
            </w:r>
          </w:p>
        </w:tc>
        <w:tc>
          <w:tcPr>
            <w:tcW w:w="2430" w:type="dxa"/>
            <w:gridSpan w:val="5"/>
            <w:vMerge w:val="restart"/>
            <w:shd w:val="clear" w:color="auto" w:fill="FFFFFF"/>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建房类型：</w:t>
            </w:r>
          </w:p>
          <w:p>
            <w:pPr>
              <w:keepNext w:val="0"/>
              <w:keepLines w:val="0"/>
              <w:pageBreakBefore w:val="0"/>
              <w:widowControl/>
              <w:numPr>
                <w:ilvl w:val="0"/>
                <w:numId w:val="1"/>
              </w:numPr>
              <w:tabs>
                <w:tab w:val="left" w:pos="759"/>
              </w:tabs>
              <w:kinsoku/>
              <w:wordWrap/>
              <w:overflowPunct/>
              <w:topLinePunct w:val="0"/>
              <w:autoSpaceDE/>
              <w:autoSpaceDN/>
              <w:bidi w:val="0"/>
              <w:adjustRightInd/>
              <w:snapToGrid/>
              <w:spacing w:line="280" w:lineRule="exact"/>
              <w:ind w:firstLine="500"/>
              <w:textAlignment w:val="auto"/>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原址翻建</w:t>
            </w:r>
          </w:p>
          <w:p>
            <w:pPr>
              <w:keepNext w:val="0"/>
              <w:keepLines w:val="0"/>
              <w:pageBreakBefore w:val="0"/>
              <w:widowControl/>
              <w:numPr>
                <w:ilvl w:val="0"/>
                <w:numId w:val="1"/>
              </w:numPr>
              <w:tabs>
                <w:tab w:val="left" w:pos="769"/>
              </w:tabs>
              <w:kinsoku/>
              <w:wordWrap/>
              <w:overflowPunct/>
              <w:topLinePunct w:val="0"/>
              <w:autoSpaceDE/>
              <w:autoSpaceDN/>
              <w:bidi w:val="0"/>
              <w:adjustRightInd/>
              <w:snapToGrid/>
              <w:spacing w:line="280" w:lineRule="exact"/>
              <w:ind w:firstLine="500"/>
              <w:textAlignment w:val="auto"/>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改扩建</w:t>
            </w:r>
          </w:p>
          <w:p>
            <w:pPr>
              <w:keepNext w:val="0"/>
              <w:keepLines w:val="0"/>
              <w:pageBreakBefore w:val="0"/>
              <w:widowControl/>
              <w:numPr>
                <w:ilvl w:val="0"/>
                <w:numId w:val="1"/>
              </w:numPr>
              <w:tabs>
                <w:tab w:val="left" w:pos="769"/>
              </w:tabs>
              <w:kinsoku/>
              <w:wordWrap/>
              <w:overflowPunct/>
              <w:topLinePunct w:val="0"/>
              <w:autoSpaceDE/>
              <w:autoSpaceDN/>
              <w:bidi w:val="0"/>
              <w:adjustRightInd/>
              <w:snapToGrid/>
              <w:spacing w:line="280" w:lineRule="exact"/>
              <w:ind w:firstLine="500"/>
              <w:textAlignment w:val="auto"/>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异址新建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61" w:hRule="exact"/>
        </w:trPr>
        <w:tc>
          <w:tcPr>
            <w:tcW w:w="1134" w:type="dxa"/>
            <w:vMerge w:val="continue"/>
            <w:shd w:val="clear" w:color="auto" w:fill="FFFFFF"/>
            <w:vAlign w:val="center"/>
          </w:tcPr>
          <w:p>
            <w:pPr>
              <w:widowControl/>
              <w:spacing w:line="600" w:lineRule="exact"/>
              <w:rPr>
                <w:rFonts w:ascii="仿宋_GB2312" w:hAnsi="仿宋_GB2312" w:eastAsia="仿宋_GB2312" w:cs="仿宋_GB2312"/>
                <w:sz w:val="32"/>
              </w:rPr>
            </w:pPr>
          </w:p>
        </w:tc>
        <w:tc>
          <w:tcPr>
            <w:tcW w:w="576" w:type="dxa"/>
            <w:vMerge w:val="continue"/>
            <w:shd w:val="clear" w:color="auto" w:fill="FFFFFF"/>
            <w:vAlign w:val="center"/>
          </w:tcPr>
          <w:p>
            <w:pPr>
              <w:widowControl/>
              <w:spacing w:line="600" w:lineRule="exact"/>
              <w:jc w:val="center"/>
              <w:rPr>
                <w:rFonts w:ascii="仿宋_GB2312" w:hAnsi="仿宋_GB2312" w:eastAsia="仿宋_GB2312" w:cs="仿宋_GB2312"/>
                <w:sz w:val="32"/>
              </w:rPr>
            </w:pPr>
          </w:p>
        </w:tc>
        <w:tc>
          <w:tcPr>
            <w:tcW w:w="4674" w:type="dxa"/>
            <w:gridSpan w:val="12"/>
            <w:shd w:val="clear" w:color="auto" w:fill="FFFFFF"/>
            <w:vAlign w:val="center"/>
          </w:tcPr>
          <w:p>
            <w:pPr>
              <w:tabs>
                <w:tab w:val="left" w:pos="1670"/>
              </w:tabs>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西：</w:t>
            </w:r>
            <w:r>
              <w:rPr>
                <w:rFonts w:hint="eastAsia" w:ascii="仿宋_GB2312" w:hAnsi="仿宋_GB2312" w:eastAsia="仿宋_GB2312" w:cs="仿宋_GB2312"/>
                <w:color w:val="000000"/>
                <w:sz w:val="20"/>
                <w:szCs w:val="20"/>
                <w:lang w:val="zh-TW" w:eastAsia="zh-TW" w:bidi="zh-TW"/>
              </w:rPr>
              <w:tab/>
            </w:r>
            <w:r>
              <w:rPr>
                <w:rFonts w:hint="eastAsia" w:ascii="仿宋_GB2312" w:hAnsi="仿宋_GB2312" w:eastAsia="仿宋_GB2312" w:cs="仿宋_GB2312"/>
                <w:color w:val="000000"/>
                <w:sz w:val="20"/>
                <w:szCs w:val="20"/>
                <w:lang w:bidi="zh-TW"/>
              </w:rPr>
              <w:t xml:space="preserve">    </w:t>
            </w:r>
            <w:r>
              <w:rPr>
                <w:rFonts w:hint="eastAsia" w:ascii="仿宋_GB2312" w:hAnsi="仿宋_GB2312" w:eastAsia="仿宋_GB2312" w:cs="仿宋_GB2312"/>
                <w:color w:val="000000"/>
                <w:sz w:val="20"/>
                <w:szCs w:val="20"/>
                <w:lang w:val="zh-TW" w:eastAsia="zh-TW" w:bidi="zh-TW"/>
              </w:rPr>
              <w:t>北：</w:t>
            </w:r>
          </w:p>
        </w:tc>
        <w:tc>
          <w:tcPr>
            <w:tcW w:w="2430" w:type="dxa"/>
            <w:gridSpan w:val="5"/>
            <w:vMerge w:val="continue"/>
            <w:shd w:val="clear" w:color="auto" w:fill="FFFFFF"/>
            <w:vAlign w:val="center"/>
          </w:tcPr>
          <w:p>
            <w:pPr>
              <w:widowControl/>
              <w:spacing w:line="600" w:lineRule="exact"/>
              <w:rPr>
                <w:rFonts w:ascii="仿宋_GB2312" w:hAnsi="仿宋_GB2312" w:eastAsia="仿宋_GB2312" w:cs="仿宋_GB2312"/>
                <w:sz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821" w:hRule="exact"/>
        </w:trPr>
        <w:tc>
          <w:tcPr>
            <w:tcW w:w="1134" w:type="dxa"/>
            <w:vMerge w:val="continue"/>
            <w:shd w:val="clear" w:color="auto" w:fill="FFFFFF"/>
            <w:vAlign w:val="center"/>
          </w:tcPr>
          <w:p>
            <w:pPr>
              <w:widowControl/>
              <w:spacing w:line="600" w:lineRule="exact"/>
              <w:rPr>
                <w:rFonts w:ascii="仿宋_GB2312" w:hAnsi="仿宋_GB2312" w:eastAsia="仿宋_GB2312" w:cs="仿宋_GB2312"/>
                <w:sz w:val="32"/>
              </w:rPr>
            </w:pPr>
          </w:p>
        </w:tc>
        <w:tc>
          <w:tcPr>
            <w:tcW w:w="576" w:type="dxa"/>
            <w:shd w:val="clear" w:color="auto" w:fill="FFFFFF"/>
            <w:vAlign w:val="center"/>
          </w:tcPr>
          <w:p>
            <w:pPr>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地类</w:t>
            </w:r>
          </w:p>
        </w:tc>
        <w:tc>
          <w:tcPr>
            <w:tcW w:w="4674" w:type="dxa"/>
            <w:gridSpan w:val="12"/>
            <w:shd w:val="clear" w:color="auto" w:fill="FFFFFF"/>
            <w:vAlign w:val="center"/>
          </w:tcPr>
          <w:p>
            <w:pPr>
              <w:tabs>
                <w:tab w:val="left" w:pos="1718"/>
              </w:tabs>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eastAsia="en-US" w:bidi="en-US"/>
              </w:rPr>
              <w:t>1.</w:t>
            </w:r>
            <w:r>
              <w:rPr>
                <w:rFonts w:hint="eastAsia" w:ascii="仿宋_GB2312" w:hAnsi="仿宋_GB2312" w:eastAsia="仿宋_GB2312" w:cs="仿宋_GB2312"/>
                <w:color w:val="000000"/>
                <w:sz w:val="20"/>
                <w:szCs w:val="20"/>
                <w:lang w:val="zh-TW" w:eastAsia="zh-TW" w:bidi="zh-TW"/>
              </w:rPr>
              <w:t>建设用地</w:t>
            </w:r>
            <w:r>
              <w:rPr>
                <w:rFonts w:hint="eastAsia" w:ascii="仿宋_GB2312" w:hAnsi="仿宋_GB2312" w:eastAsia="仿宋_GB2312" w:cs="仿宋_GB2312"/>
                <w:color w:val="000000"/>
                <w:sz w:val="20"/>
                <w:szCs w:val="20"/>
                <w:lang w:val="zh-TW" w:eastAsia="zh-TW" w:bidi="zh-TW"/>
              </w:rPr>
              <w:tab/>
            </w:r>
            <w:r>
              <w:rPr>
                <w:rFonts w:hint="eastAsia" w:ascii="仿宋_GB2312" w:hAnsi="仿宋_GB2312" w:eastAsia="仿宋_GB2312" w:cs="仿宋_GB2312"/>
                <w:color w:val="000000"/>
                <w:sz w:val="20"/>
                <w:szCs w:val="20"/>
                <w:lang w:eastAsia="en-US" w:bidi="en-US"/>
              </w:rPr>
              <w:t>2.</w:t>
            </w:r>
            <w:r>
              <w:rPr>
                <w:rFonts w:hint="eastAsia" w:ascii="仿宋_GB2312" w:hAnsi="仿宋_GB2312" w:eastAsia="仿宋_GB2312" w:cs="仿宋_GB2312"/>
                <w:color w:val="000000"/>
                <w:sz w:val="20"/>
                <w:szCs w:val="20"/>
                <w:lang w:val="zh-TW" w:eastAsia="zh-TW" w:bidi="zh-TW"/>
              </w:rPr>
              <w:t>未利用地</w:t>
            </w:r>
          </w:p>
          <w:p>
            <w:pPr>
              <w:tabs>
                <w:tab w:val="left" w:leader="underscore" w:pos="4022"/>
              </w:tabs>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bidi="en-US"/>
              </w:rPr>
              <w:t>3.</w:t>
            </w:r>
            <w:r>
              <w:rPr>
                <w:rFonts w:hint="eastAsia" w:ascii="仿宋_GB2312" w:hAnsi="仿宋_GB2312" w:eastAsia="仿宋_GB2312" w:cs="仿宋_GB2312"/>
                <w:color w:val="000000"/>
                <w:sz w:val="20"/>
                <w:szCs w:val="20"/>
                <w:lang w:val="zh-TW" w:eastAsia="zh-TW" w:bidi="zh-TW"/>
              </w:rPr>
              <w:t>农用地（耕地、林地、草地、其他</w:t>
            </w:r>
            <w:r>
              <w:rPr>
                <w:rFonts w:hint="eastAsia" w:ascii="仿宋_GB2312" w:hAnsi="仿宋_GB2312" w:eastAsia="仿宋_GB2312" w:cs="仿宋_GB2312"/>
                <w:color w:val="000000"/>
                <w:sz w:val="20"/>
                <w:szCs w:val="20"/>
                <w:lang w:val="zh-TW" w:eastAsia="zh-TW" w:bidi="zh-TW"/>
              </w:rPr>
              <w:tab/>
            </w:r>
            <w:r>
              <w:rPr>
                <w:rFonts w:hint="eastAsia" w:ascii="仿宋_GB2312" w:hAnsi="仿宋_GB2312" w:eastAsia="仿宋_GB2312" w:cs="仿宋_GB2312"/>
                <w:color w:val="000000"/>
                <w:sz w:val="20"/>
                <w:szCs w:val="20"/>
                <w:lang w:val="zh-TW" w:eastAsia="zh-TW" w:bidi="zh-TW"/>
              </w:rPr>
              <w:t>）</w:t>
            </w:r>
          </w:p>
        </w:tc>
        <w:tc>
          <w:tcPr>
            <w:tcW w:w="2430" w:type="dxa"/>
            <w:gridSpan w:val="5"/>
            <w:vMerge w:val="continue"/>
            <w:shd w:val="clear" w:color="auto" w:fill="FFFFFF"/>
            <w:vAlign w:val="center"/>
          </w:tcPr>
          <w:p>
            <w:pPr>
              <w:widowControl/>
              <w:spacing w:line="600" w:lineRule="exact"/>
              <w:rPr>
                <w:rFonts w:ascii="仿宋_GB2312" w:hAnsi="仿宋_GB2312" w:eastAsia="仿宋_GB2312" w:cs="仿宋_GB2312"/>
                <w:sz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66" w:hRule="exact"/>
        </w:trPr>
        <w:tc>
          <w:tcPr>
            <w:tcW w:w="1134" w:type="dxa"/>
            <w:vMerge w:val="continue"/>
            <w:shd w:val="clear" w:color="auto" w:fill="FFFFFF"/>
            <w:vAlign w:val="center"/>
          </w:tcPr>
          <w:p>
            <w:pPr>
              <w:widowControl/>
              <w:spacing w:line="600" w:lineRule="exact"/>
              <w:rPr>
                <w:rFonts w:ascii="仿宋_GB2312" w:hAnsi="仿宋_GB2312" w:eastAsia="仿宋_GB2312" w:cs="仿宋_GB2312"/>
                <w:sz w:val="32"/>
              </w:rPr>
            </w:pPr>
          </w:p>
        </w:tc>
        <w:tc>
          <w:tcPr>
            <w:tcW w:w="1232" w:type="dxa"/>
            <w:gridSpan w:val="3"/>
            <w:shd w:val="clear" w:color="auto" w:fill="FFFFFF"/>
            <w:vAlign w:val="center"/>
          </w:tcPr>
          <w:p>
            <w:pPr>
              <w:rPr>
                <w:rFonts w:ascii="仿宋_GB2312" w:hAnsi="仿宋_GB2312" w:eastAsia="仿宋_GB2312" w:cs="仿宋_GB2312"/>
                <w:sz w:val="20"/>
                <w:szCs w:val="20"/>
                <w:lang w:val="zh-TW" w:bidi="zh-TW"/>
              </w:rPr>
            </w:pPr>
            <w:r>
              <w:rPr>
                <w:rFonts w:hint="eastAsia" w:ascii="仿宋_GB2312" w:hAnsi="仿宋_GB2312" w:eastAsia="仿宋_GB2312" w:cs="仿宋_GB2312"/>
                <w:color w:val="000000"/>
                <w:sz w:val="20"/>
                <w:szCs w:val="20"/>
                <w:lang w:val="zh-TW" w:eastAsia="zh-TW" w:bidi="zh-TW"/>
              </w:rPr>
              <w:t>住房建筑面</w:t>
            </w:r>
            <w:r>
              <w:rPr>
                <w:rFonts w:hint="eastAsia" w:ascii="仿宋_GB2312" w:hAnsi="仿宋_GB2312" w:eastAsia="仿宋_GB2312" w:cs="仿宋_GB2312"/>
                <w:color w:val="000000"/>
                <w:sz w:val="20"/>
                <w:szCs w:val="20"/>
                <w:lang w:val="zh-TW" w:bidi="zh-TW"/>
              </w:rPr>
              <w:t>积</w:t>
            </w:r>
          </w:p>
        </w:tc>
        <w:tc>
          <w:tcPr>
            <w:tcW w:w="1519" w:type="dxa"/>
            <w:gridSpan w:val="5"/>
            <w:shd w:val="clear" w:color="auto" w:fill="FFFFFF"/>
            <w:vAlign w:val="center"/>
          </w:tcPr>
          <w:p>
            <w:pPr>
              <w:tabs>
                <w:tab w:val="left" w:pos="1698"/>
              </w:tabs>
              <w:ind w:firstLine="818" w:firstLineChars="409"/>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平方米</w:t>
            </w:r>
            <w:r>
              <w:rPr>
                <w:rFonts w:hint="eastAsia" w:ascii="仿宋_GB2312" w:hAnsi="仿宋_GB2312" w:eastAsia="仿宋_GB2312" w:cs="仿宋_GB2312"/>
                <w:color w:val="000000"/>
                <w:sz w:val="20"/>
                <w:szCs w:val="20"/>
                <w:lang w:val="zh-TW" w:eastAsia="zh-TW" w:bidi="zh-TW"/>
              </w:rPr>
              <w:tab/>
            </w:r>
            <w:r>
              <w:rPr>
                <w:rFonts w:hint="eastAsia" w:ascii="仿宋_GB2312" w:hAnsi="仿宋_GB2312" w:eastAsia="仿宋_GB2312" w:cs="仿宋_GB2312"/>
                <w:color w:val="000000"/>
                <w:sz w:val="20"/>
                <w:szCs w:val="20"/>
                <w:lang w:val="zh-TW" w:eastAsia="zh-TW" w:bidi="zh-TW"/>
              </w:rPr>
              <w:t>建筑层数</w:t>
            </w:r>
          </w:p>
        </w:tc>
        <w:tc>
          <w:tcPr>
            <w:tcW w:w="830" w:type="dxa"/>
            <w:gridSpan w:val="2"/>
            <w:shd w:val="clear" w:color="auto" w:fill="FFFFFF"/>
            <w:vAlign w:val="center"/>
          </w:tcPr>
          <w:p>
            <w:pPr>
              <w:tabs>
                <w:tab w:val="left" w:pos="1698"/>
              </w:tabs>
              <w:jc w:val="center"/>
              <w:rPr>
                <w:rFonts w:ascii="仿宋_GB2312" w:hAnsi="仿宋_GB2312" w:eastAsia="仿宋_GB2312" w:cs="仿宋_GB2312"/>
                <w:color w:val="000000"/>
                <w:sz w:val="20"/>
                <w:szCs w:val="20"/>
                <w:lang w:val="zh-TW" w:bidi="zh-TW"/>
              </w:rPr>
            </w:pPr>
            <w:r>
              <w:rPr>
                <w:rFonts w:hint="eastAsia" w:ascii="仿宋_GB2312" w:hAnsi="仿宋_GB2312" w:eastAsia="仿宋_GB2312" w:cs="仿宋_GB2312"/>
                <w:color w:val="000000"/>
                <w:sz w:val="20"/>
                <w:szCs w:val="20"/>
                <w:lang w:val="zh-TW" w:bidi="zh-TW"/>
              </w:rPr>
              <w:t>建筑层数</w:t>
            </w:r>
          </w:p>
        </w:tc>
        <w:tc>
          <w:tcPr>
            <w:tcW w:w="1884" w:type="dxa"/>
            <w:gridSpan w:val="4"/>
            <w:shd w:val="clear" w:color="auto" w:fill="FFFFFF"/>
            <w:vAlign w:val="center"/>
          </w:tcPr>
          <w:p>
            <w:pPr>
              <w:tabs>
                <w:tab w:val="left" w:pos="893"/>
                <w:tab w:val="left" w:pos="2486"/>
              </w:tabs>
              <w:rPr>
                <w:rFonts w:ascii="仿宋_GB2312" w:hAnsi="仿宋_GB2312" w:eastAsia="仿宋_GB2312" w:cs="仿宋_GB2312"/>
                <w:sz w:val="20"/>
                <w:szCs w:val="20"/>
                <w:lang w:val="zh-TW" w:bidi="zh-TW"/>
              </w:rPr>
            </w:pPr>
            <w:r>
              <w:rPr>
                <w:rFonts w:hint="eastAsia" w:ascii="仿宋_GB2312" w:hAnsi="仿宋_GB2312" w:eastAsia="仿宋_GB2312" w:cs="仿宋_GB2312"/>
                <w:color w:val="000000"/>
                <w:sz w:val="20"/>
                <w:szCs w:val="20"/>
                <w:lang w:val="zh-TW" w:eastAsia="zh-TW" w:bidi="zh-TW"/>
              </w:rPr>
              <w:tab/>
            </w:r>
            <w:r>
              <w:rPr>
                <w:rFonts w:hint="eastAsia" w:ascii="仿宋_GB2312" w:hAnsi="仿宋_GB2312" w:eastAsia="仿宋_GB2312" w:cs="仿宋_GB2312"/>
                <w:color w:val="000000"/>
                <w:sz w:val="20"/>
                <w:szCs w:val="20"/>
                <w:lang w:val="zh-TW" w:bidi="zh-TW"/>
              </w:rPr>
              <w:t>层</w:t>
            </w:r>
          </w:p>
        </w:tc>
        <w:tc>
          <w:tcPr>
            <w:tcW w:w="1261" w:type="dxa"/>
            <w:gridSpan w:val="3"/>
            <w:shd w:val="clear" w:color="auto" w:fill="FFFFFF"/>
            <w:vAlign w:val="center"/>
          </w:tcPr>
          <w:p>
            <w:pPr>
              <w:tabs>
                <w:tab w:val="left" w:pos="893"/>
                <w:tab w:val="left" w:pos="2486"/>
              </w:tabs>
              <w:jc w:val="center"/>
              <w:rPr>
                <w:rFonts w:ascii="仿宋_GB2312" w:hAnsi="仿宋_GB2312" w:eastAsia="仿宋_GB2312" w:cs="仿宋_GB2312"/>
                <w:color w:val="000000"/>
                <w:sz w:val="20"/>
                <w:szCs w:val="20"/>
                <w:lang w:val="zh-TW" w:eastAsia="zh-TW" w:bidi="zh-TW"/>
              </w:rPr>
            </w:pPr>
            <w:r>
              <w:rPr>
                <w:rFonts w:hint="eastAsia" w:ascii="仿宋_GB2312" w:hAnsi="仿宋_GB2312" w:eastAsia="仿宋_GB2312" w:cs="仿宋_GB2312"/>
                <w:color w:val="000000"/>
                <w:sz w:val="20"/>
                <w:szCs w:val="20"/>
                <w:lang w:val="zh-TW" w:eastAsia="zh-TW" w:bidi="zh-TW"/>
              </w:rPr>
              <w:t>建筑高度</w:t>
            </w:r>
          </w:p>
        </w:tc>
        <w:tc>
          <w:tcPr>
            <w:tcW w:w="954" w:type="dxa"/>
            <w:shd w:val="clear" w:color="auto" w:fill="FFFFFF"/>
            <w:vAlign w:val="center"/>
          </w:tcPr>
          <w:p>
            <w:pPr>
              <w:tabs>
                <w:tab w:val="left" w:pos="893"/>
                <w:tab w:val="left" w:pos="2486"/>
              </w:tabs>
              <w:jc w:val="center"/>
              <w:rPr>
                <w:rFonts w:ascii="仿宋_GB2312" w:hAnsi="仿宋_GB2312" w:eastAsia="仿宋_GB2312" w:cs="仿宋_GB2312"/>
                <w:color w:val="000000"/>
                <w:sz w:val="20"/>
                <w:szCs w:val="20"/>
                <w:lang w:val="zh-TW" w:eastAsia="zh-TW" w:bidi="zh-TW"/>
              </w:rPr>
            </w:pPr>
            <w:r>
              <w:rPr>
                <w:rFonts w:hint="eastAsia" w:ascii="仿宋_GB2312" w:hAnsi="仿宋_GB2312" w:eastAsia="仿宋_GB2312" w:cs="仿宋_GB2312"/>
                <w:color w:val="000000"/>
                <w:sz w:val="20"/>
                <w:szCs w:val="20"/>
                <w:lang w:bidi="zh-TW"/>
              </w:rPr>
              <w:t xml:space="preserve">  </w:t>
            </w:r>
            <w:r>
              <w:rPr>
                <w:rFonts w:hint="eastAsia" w:ascii="仿宋_GB2312" w:hAnsi="仿宋_GB2312" w:eastAsia="仿宋_GB2312" w:cs="仿宋_GB2312"/>
                <w:color w:val="000000"/>
                <w:sz w:val="20"/>
                <w:szCs w:val="20"/>
                <w:lang w:val="zh-TW" w:eastAsia="zh-TW" w:bidi="zh-TW"/>
              </w:rPr>
              <w:t>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66" w:hRule="exact"/>
        </w:trPr>
        <w:tc>
          <w:tcPr>
            <w:tcW w:w="1134" w:type="dxa"/>
            <w:vMerge w:val="continue"/>
            <w:shd w:val="clear" w:color="auto" w:fill="FFFFFF"/>
            <w:vAlign w:val="center"/>
          </w:tcPr>
          <w:p>
            <w:pPr>
              <w:widowControl/>
              <w:spacing w:line="600" w:lineRule="exact"/>
              <w:rPr>
                <w:rFonts w:ascii="仿宋_GB2312" w:hAnsi="仿宋_GB2312" w:eastAsia="仿宋_GB2312" w:cs="仿宋_GB2312"/>
                <w:sz w:val="32"/>
              </w:rPr>
            </w:pPr>
          </w:p>
        </w:tc>
        <w:tc>
          <w:tcPr>
            <w:tcW w:w="7680" w:type="dxa"/>
            <w:gridSpan w:val="18"/>
            <w:shd w:val="clear" w:color="auto" w:fill="FFFFFF"/>
            <w:vAlign w:val="center"/>
          </w:tcPr>
          <w:p>
            <w:pPr>
              <w:tabs>
                <w:tab w:val="left" w:pos="3538"/>
              </w:tabs>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是否征求相邻权利人意见：1.是</w:t>
            </w:r>
            <w:r>
              <w:rPr>
                <w:rFonts w:hint="eastAsia" w:ascii="仿宋_GB2312" w:hAnsi="仿宋_GB2312" w:eastAsia="仿宋_GB2312" w:cs="仿宋_GB2312"/>
                <w:color w:val="000000"/>
                <w:sz w:val="20"/>
                <w:szCs w:val="20"/>
                <w:lang w:val="zh-TW" w:eastAsia="zh-TW" w:bidi="zh-TW"/>
              </w:rPr>
              <w:tab/>
            </w:r>
            <w:r>
              <w:rPr>
                <w:rFonts w:hint="eastAsia" w:ascii="仿宋_GB2312" w:hAnsi="仿宋_GB2312" w:eastAsia="仿宋_GB2312" w:cs="仿宋_GB2312"/>
                <w:color w:val="000000"/>
                <w:sz w:val="20"/>
                <w:szCs w:val="20"/>
                <w:lang w:val="zh-TW" w:eastAsia="zh-TW" w:bidi="zh-TW"/>
              </w:rPr>
              <w:t>2.否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970" w:hRule="exact"/>
        </w:trPr>
        <w:tc>
          <w:tcPr>
            <w:tcW w:w="1134" w:type="dxa"/>
            <w:shd w:val="clear" w:color="auto" w:fill="FFFFFF"/>
            <w:vAlign w:val="center"/>
          </w:tcPr>
          <w:p>
            <w:pPr>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申请理由</w:t>
            </w:r>
          </w:p>
        </w:tc>
        <w:tc>
          <w:tcPr>
            <w:tcW w:w="7680" w:type="dxa"/>
            <w:gridSpan w:val="18"/>
            <w:shd w:val="clear" w:color="auto" w:fill="FFFFFF"/>
            <w:vAlign w:val="bottom"/>
          </w:tcPr>
          <w:p>
            <w:pPr>
              <w:tabs>
                <w:tab w:val="left" w:pos="5102"/>
                <w:tab w:val="left" w:pos="6403"/>
              </w:tabs>
              <w:ind w:left="3240"/>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申请人：</w:t>
            </w:r>
            <w:r>
              <w:rPr>
                <w:rFonts w:hint="eastAsia" w:ascii="仿宋_GB2312" w:hAnsi="仿宋_GB2312" w:eastAsia="仿宋_GB2312" w:cs="仿宋_GB2312"/>
                <w:color w:val="000000"/>
                <w:sz w:val="20"/>
                <w:szCs w:val="20"/>
                <w:lang w:val="zh-TW" w:eastAsia="zh-TW" w:bidi="zh-TW"/>
              </w:rPr>
              <w:tab/>
            </w:r>
            <w:r>
              <w:rPr>
                <w:rFonts w:hint="eastAsia" w:ascii="仿宋_GB2312" w:hAnsi="仿宋_GB2312" w:eastAsia="仿宋_GB2312" w:cs="仿宋_GB2312"/>
                <w:color w:val="000000"/>
                <w:sz w:val="20"/>
                <w:szCs w:val="20"/>
                <w:lang w:val="zh-TW" w:eastAsia="zh-TW" w:bidi="zh-TW"/>
              </w:rPr>
              <w:t>年</w:t>
            </w:r>
            <w:r>
              <w:rPr>
                <w:rFonts w:hint="eastAsia" w:ascii="仿宋_GB2312" w:hAnsi="仿宋_GB2312" w:eastAsia="仿宋_GB2312" w:cs="仿宋_GB2312"/>
                <w:color w:val="000000"/>
                <w:sz w:val="20"/>
                <w:szCs w:val="20"/>
                <w:lang w:bidi="zh-TW"/>
              </w:rPr>
              <w:t xml:space="preserve">    </w:t>
            </w:r>
            <w:r>
              <w:rPr>
                <w:rFonts w:hint="eastAsia" w:ascii="仿宋_GB2312" w:hAnsi="仿宋_GB2312" w:eastAsia="仿宋_GB2312" w:cs="仿宋_GB2312"/>
                <w:color w:val="000000"/>
                <w:sz w:val="20"/>
                <w:szCs w:val="20"/>
                <w:lang w:val="zh-TW" w:eastAsia="zh-TW" w:bidi="zh-TW"/>
              </w:rPr>
              <w:t xml:space="preserve"> 月</w:t>
            </w:r>
            <w:r>
              <w:rPr>
                <w:rFonts w:hint="eastAsia" w:ascii="仿宋_GB2312" w:hAnsi="仿宋_GB2312" w:eastAsia="仿宋_GB2312" w:cs="仿宋_GB2312"/>
                <w:color w:val="000000"/>
                <w:sz w:val="20"/>
                <w:szCs w:val="20"/>
                <w:lang w:val="zh-TW" w:eastAsia="zh-TW" w:bidi="zh-TW"/>
              </w:rPr>
              <w:tab/>
            </w:r>
            <w:r>
              <w:rPr>
                <w:rFonts w:hint="eastAsia" w:ascii="仿宋_GB2312" w:hAnsi="仿宋_GB2312" w:eastAsia="仿宋_GB2312" w:cs="仿宋_GB2312"/>
                <w:color w:val="000000"/>
                <w:sz w:val="20"/>
                <w:szCs w:val="20"/>
                <w:lang w:val="zh-TW" w:eastAsia="zh-TW" w:bidi="zh-TW"/>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1106" w:hRule="exact"/>
        </w:trPr>
        <w:tc>
          <w:tcPr>
            <w:tcW w:w="1134" w:type="dxa"/>
            <w:shd w:val="clear" w:color="auto" w:fill="FFFFFF"/>
            <w:vAlign w:val="center"/>
          </w:tcPr>
          <w:p>
            <w:pPr>
              <w:spacing w:line="250" w:lineRule="exact"/>
              <w:jc w:val="center"/>
              <w:rPr>
                <w:rFonts w:ascii="仿宋_GB2312" w:hAnsi="仿宋_GB2312" w:eastAsia="仿宋_GB2312" w:cs="仿宋_GB2312"/>
                <w:color w:val="000000"/>
                <w:sz w:val="20"/>
                <w:szCs w:val="20"/>
                <w:lang w:val="zh-TW" w:eastAsia="zh-TW" w:bidi="zh-TW"/>
              </w:rPr>
            </w:pPr>
            <w:r>
              <w:rPr>
                <w:rFonts w:hint="eastAsia" w:ascii="仿宋_GB2312" w:hAnsi="仿宋_GB2312" w:eastAsia="仿宋_GB2312" w:cs="仿宋_GB2312"/>
                <w:color w:val="000000"/>
                <w:sz w:val="20"/>
                <w:szCs w:val="20"/>
                <w:lang w:val="zh-TW" w:eastAsia="zh-TW" w:bidi="zh-TW"/>
              </w:rPr>
              <w:t>村民小组</w:t>
            </w:r>
          </w:p>
          <w:p>
            <w:pPr>
              <w:spacing w:line="250" w:lineRule="exact"/>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意见</w:t>
            </w:r>
          </w:p>
        </w:tc>
        <w:tc>
          <w:tcPr>
            <w:tcW w:w="7680" w:type="dxa"/>
            <w:gridSpan w:val="18"/>
            <w:shd w:val="clear" w:color="auto" w:fill="FFFFFF"/>
            <w:vAlign w:val="bottom"/>
          </w:tcPr>
          <w:p>
            <w:pPr>
              <w:tabs>
                <w:tab w:val="left" w:pos="5112"/>
                <w:tab w:val="left" w:pos="6418"/>
              </w:tabs>
              <w:ind w:left="3240"/>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负责人：</w:t>
            </w:r>
            <w:r>
              <w:rPr>
                <w:rFonts w:hint="eastAsia" w:ascii="仿宋_GB2312" w:hAnsi="仿宋_GB2312" w:eastAsia="仿宋_GB2312" w:cs="仿宋_GB2312"/>
                <w:color w:val="000000"/>
                <w:sz w:val="20"/>
                <w:szCs w:val="20"/>
                <w:lang w:val="zh-TW" w:eastAsia="zh-TW" w:bidi="zh-TW"/>
              </w:rPr>
              <w:tab/>
            </w:r>
            <w:r>
              <w:rPr>
                <w:rFonts w:hint="eastAsia" w:ascii="仿宋_GB2312" w:hAnsi="仿宋_GB2312" w:eastAsia="仿宋_GB2312" w:cs="仿宋_GB2312"/>
                <w:color w:val="000000"/>
                <w:sz w:val="20"/>
                <w:szCs w:val="20"/>
                <w:lang w:val="zh-TW" w:eastAsia="zh-TW" w:bidi="zh-TW"/>
              </w:rPr>
              <w:t xml:space="preserve">年 </w:t>
            </w:r>
            <w:r>
              <w:rPr>
                <w:rFonts w:hint="eastAsia" w:ascii="仿宋_GB2312" w:hAnsi="仿宋_GB2312" w:eastAsia="仿宋_GB2312" w:cs="仿宋_GB2312"/>
                <w:color w:val="000000"/>
                <w:sz w:val="20"/>
                <w:szCs w:val="20"/>
                <w:lang w:bidi="zh-TW"/>
              </w:rPr>
              <w:t xml:space="preserve">    </w:t>
            </w:r>
            <w:r>
              <w:rPr>
                <w:rFonts w:hint="eastAsia" w:ascii="仿宋_GB2312" w:hAnsi="仿宋_GB2312" w:eastAsia="仿宋_GB2312" w:cs="仿宋_GB2312"/>
                <w:color w:val="000000"/>
                <w:sz w:val="20"/>
                <w:szCs w:val="20"/>
                <w:lang w:val="zh-TW" w:eastAsia="zh-TW" w:bidi="zh-TW"/>
              </w:rPr>
              <w:t>月</w:t>
            </w:r>
            <w:r>
              <w:rPr>
                <w:rFonts w:hint="eastAsia" w:ascii="仿宋_GB2312" w:hAnsi="仿宋_GB2312" w:eastAsia="仿宋_GB2312" w:cs="仿宋_GB2312"/>
                <w:color w:val="000000"/>
                <w:sz w:val="20"/>
                <w:szCs w:val="20"/>
                <w:lang w:val="zh-TW" w:eastAsia="zh-TW" w:bidi="zh-TW"/>
              </w:rPr>
              <w:tab/>
            </w:r>
            <w:r>
              <w:rPr>
                <w:rFonts w:hint="eastAsia" w:ascii="仿宋_GB2312" w:hAnsi="仿宋_GB2312" w:eastAsia="仿宋_GB2312" w:cs="仿宋_GB2312"/>
                <w:color w:val="000000"/>
                <w:sz w:val="20"/>
                <w:szCs w:val="20"/>
                <w:lang w:val="zh-TW" w:eastAsia="zh-TW" w:bidi="zh-TW"/>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877" w:hRule="exact"/>
        </w:trPr>
        <w:tc>
          <w:tcPr>
            <w:tcW w:w="1134" w:type="dxa"/>
            <w:shd w:val="clear" w:color="auto" w:fill="FFFFFF"/>
            <w:vAlign w:val="center"/>
          </w:tcPr>
          <w:p>
            <w:pPr>
              <w:spacing w:line="266" w:lineRule="exact"/>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村集体经济 组织或村民 委员会意见</w:t>
            </w:r>
          </w:p>
        </w:tc>
        <w:tc>
          <w:tcPr>
            <w:tcW w:w="7680" w:type="dxa"/>
            <w:gridSpan w:val="18"/>
            <w:shd w:val="clear" w:color="auto" w:fill="FFFFFF"/>
            <w:vAlign w:val="bottom"/>
          </w:tcPr>
          <w:p>
            <w:pPr>
              <w:spacing w:after="40"/>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bidi="zh-TW"/>
              </w:rPr>
              <w:t xml:space="preserve">                                       </w:t>
            </w:r>
            <w:r>
              <w:rPr>
                <w:rFonts w:hint="eastAsia" w:ascii="仿宋_GB2312" w:hAnsi="仿宋_GB2312" w:eastAsia="仿宋_GB2312" w:cs="仿宋_GB2312"/>
                <w:color w:val="000000"/>
                <w:sz w:val="20"/>
                <w:szCs w:val="20"/>
                <w:lang w:val="zh-TW" w:eastAsia="zh-TW" w:bidi="zh-TW"/>
              </w:rPr>
              <w:t>（盖章）</w:t>
            </w:r>
          </w:p>
          <w:p>
            <w:pPr>
              <w:tabs>
                <w:tab w:val="left" w:pos="5122"/>
              </w:tabs>
              <w:ind w:left="3240"/>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负责人：</w:t>
            </w:r>
            <w:r>
              <w:rPr>
                <w:rFonts w:hint="eastAsia" w:ascii="仿宋_GB2312" w:hAnsi="仿宋_GB2312" w:eastAsia="仿宋_GB2312" w:cs="仿宋_GB2312"/>
                <w:color w:val="000000"/>
                <w:sz w:val="20"/>
                <w:szCs w:val="20"/>
                <w:lang w:val="zh-TW" w:eastAsia="zh-TW" w:bidi="zh-TW"/>
              </w:rPr>
              <w:tab/>
            </w:r>
            <w:r>
              <w:rPr>
                <w:rFonts w:hint="eastAsia" w:ascii="仿宋_GB2312" w:hAnsi="仿宋_GB2312" w:eastAsia="仿宋_GB2312" w:cs="仿宋_GB2312"/>
                <w:color w:val="000000"/>
                <w:sz w:val="20"/>
                <w:szCs w:val="20"/>
                <w:lang w:val="zh-TW" w:eastAsia="zh-TW" w:bidi="zh-TW"/>
              </w:rPr>
              <w:t>年</w:t>
            </w:r>
            <w:r>
              <w:rPr>
                <w:rFonts w:hint="eastAsia" w:ascii="仿宋_GB2312" w:hAnsi="仿宋_GB2312" w:eastAsia="仿宋_GB2312" w:cs="仿宋_GB2312"/>
                <w:color w:val="000000"/>
                <w:sz w:val="20"/>
                <w:szCs w:val="20"/>
                <w:lang w:bidi="zh-TW"/>
              </w:rPr>
              <w:t xml:space="preserve">    </w:t>
            </w:r>
            <w:r>
              <w:rPr>
                <w:rFonts w:hint="eastAsia" w:ascii="仿宋_GB2312" w:hAnsi="仿宋_GB2312" w:eastAsia="仿宋_GB2312" w:cs="仿宋_GB2312"/>
                <w:color w:val="000000"/>
                <w:sz w:val="20"/>
                <w:szCs w:val="20"/>
                <w:lang w:val="zh-TW" w:eastAsia="zh-TW" w:bidi="zh-TW"/>
              </w:rPr>
              <w:t xml:space="preserve"> 月 </w:t>
            </w:r>
            <w:r>
              <w:rPr>
                <w:rFonts w:hint="eastAsia" w:ascii="仿宋_GB2312" w:hAnsi="仿宋_GB2312" w:eastAsia="仿宋_GB2312" w:cs="仿宋_GB2312"/>
                <w:color w:val="000000"/>
                <w:sz w:val="20"/>
                <w:szCs w:val="20"/>
                <w:lang w:bidi="zh-TW"/>
              </w:rPr>
              <w:t xml:space="preserve">   </w:t>
            </w:r>
            <w:r>
              <w:rPr>
                <w:rFonts w:hint="eastAsia" w:ascii="仿宋_GB2312" w:hAnsi="仿宋_GB2312" w:eastAsia="仿宋_GB2312" w:cs="仿宋_GB2312"/>
                <w:color w:val="000000"/>
                <w:sz w:val="20"/>
                <w:szCs w:val="20"/>
                <w:lang w:val="zh-TW" w:eastAsia="zh-TW" w:bidi="zh-TW"/>
              </w:rPr>
              <w:t>日</w:t>
            </w:r>
          </w:p>
        </w:tc>
      </w:tr>
    </w:tbl>
    <w:p>
      <w:pPr>
        <w:rPr>
          <w:rFonts w:ascii="黑体" w:hAnsi="黑体" w:eastAsia="黑体"/>
          <w:sz w:val="32"/>
          <w:szCs w:val="32"/>
        </w:rPr>
      </w:pPr>
    </w:p>
    <w:p>
      <w:pPr>
        <w:rPr>
          <w:rFonts w:ascii="黑体" w:hAnsi="黑体" w:eastAsia="黑体"/>
          <w:sz w:val="28"/>
          <w:szCs w:val="28"/>
          <w:lang w:val="en-US"/>
        </w:rPr>
      </w:pPr>
      <w:r>
        <w:rPr>
          <w:rFonts w:hint="eastAsia" w:ascii="黑体" w:hAnsi="黑体" w:eastAsia="黑体"/>
          <w:sz w:val="28"/>
          <w:szCs w:val="28"/>
        </w:rPr>
        <w:t>附件</w:t>
      </w:r>
      <w:r>
        <w:rPr>
          <w:rFonts w:hint="eastAsia" w:ascii="黑体" w:hAnsi="黑体" w:eastAsia="黑体"/>
          <w:sz w:val="28"/>
          <w:szCs w:val="28"/>
          <w:lang w:val="en-US"/>
        </w:rPr>
        <w:t>4</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ascii="方正小标宋简体" w:hAnsi="文星标宋" w:eastAsia="方正小标宋简体" w:cs="文星标宋"/>
          <w:sz w:val="44"/>
          <w:szCs w:val="44"/>
        </w:rPr>
      </w:pPr>
      <w:r>
        <w:rPr>
          <w:rFonts w:hint="eastAsia" w:ascii="方正小标宋简体" w:hAnsi="文星标宋" w:eastAsia="方正小标宋简体" w:cs="文星标宋"/>
          <w:sz w:val="44"/>
          <w:szCs w:val="44"/>
        </w:rPr>
        <w:t>农村宅基地使用承诺书</w:t>
      </w:r>
    </w:p>
    <w:p>
      <w:pPr>
        <w:pStyle w:val="22"/>
        <w:tabs>
          <w:tab w:val="left" w:pos="926"/>
          <w:tab w:val="left" w:pos="2174"/>
          <w:tab w:val="left" w:pos="7714"/>
        </w:tabs>
        <w:spacing w:line="593" w:lineRule="exact"/>
        <w:jc w:val="both"/>
        <w:rPr>
          <w:rFonts w:ascii="仿宋_GB2312" w:hAnsi="仿宋_GB2312" w:eastAsia="仿宋_GB2312" w:cs="仿宋_GB2312"/>
          <w:sz w:val="32"/>
          <w:szCs w:val="32"/>
        </w:rPr>
      </w:pPr>
    </w:p>
    <w:p>
      <w:pPr>
        <w:pStyle w:val="22"/>
        <w:tabs>
          <w:tab w:val="left" w:pos="926"/>
          <w:tab w:val="left" w:pos="2174"/>
          <w:tab w:val="left" w:pos="7714"/>
        </w:tabs>
        <w:spacing w:line="560" w:lineRule="exact"/>
        <w:ind w:firstLineChars="200"/>
        <w:jc w:val="distribute"/>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因</w:t>
      </w:r>
      <w:r>
        <w:rPr>
          <w:rFonts w:hint="eastAsia" w:ascii="仿宋_GB2312" w:hAnsi="仿宋_GB2312" w:eastAsia="仿宋_GB2312" w:cs="仿宋_GB2312"/>
          <w:sz w:val="32"/>
          <w:szCs w:val="32"/>
          <w:lang w:val="en-US" w:eastAsia="zh-CN" w:bidi="en-US"/>
        </w:rPr>
        <w:t>（1.</w:t>
      </w:r>
      <w:r>
        <w:rPr>
          <w:rFonts w:hint="eastAsia" w:ascii="仿宋_GB2312" w:hAnsi="仿宋_GB2312" w:eastAsia="仿宋_GB2312" w:cs="仿宋_GB2312"/>
          <w:sz w:val="32"/>
          <w:szCs w:val="32"/>
        </w:rPr>
        <w:t>分户新建住房</w:t>
      </w:r>
      <w:r>
        <w:rPr>
          <w:rFonts w:hint="eastAsia" w:ascii="仿宋_GB2312" w:hAnsi="仿宋_GB2312" w:eastAsia="仿宋_GB2312" w:cs="仿宋_GB2312"/>
          <w:sz w:val="32"/>
          <w:szCs w:val="32"/>
          <w:lang w:val="en-US" w:eastAsia="zh-CN" w:bidi="en-US"/>
        </w:rPr>
        <w:t>2.</w:t>
      </w:r>
      <w:r>
        <w:rPr>
          <w:rFonts w:hint="eastAsia" w:ascii="仿宋_GB2312" w:hAnsi="仿宋_GB2312" w:eastAsia="仿宋_GB2312" w:cs="仿宋_GB2312"/>
          <w:sz w:val="32"/>
          <w:szCs w:val="32"/>
        </w:rPr>
        <w:t>按照规划迁址新建住房</w:t>
      </w:r>
      <w:r>
        <w:rPr>
          <w:rFonts w:hint="eastAsia" w:ascii="仿宋_GB2312" w:hAnsi="仿宋_GB2312" w:eastAsia="仿宋_GB2312" w:cs="仿宋_GB2312"/>
          <w:sz w:val="32"/>
          <w:szCs w:val="32"/>
          <w:lang w:val="en-US" w:eastAsia="zh-CN" w:bidi="en-US"/>
        </w:rPr>
        <w:t>3.</w:t>
      </w:r>
      <w:r>
        <w:rPr>
          <w:rFonts w:hint="eastAsia" w:ascii="仿宋_GB2312" w:hAnsi="仿宋_GB2312" w:eastAsia="仿宋_GB2312" w:cs="仿宋_GB2312"/>
          <w:sz w:val="32"/>
          <w:szCs w:val="32"/>
        </w:rPr>
        <w:t>原址改、扩、翻建住房</w:t>
      </w:r>
      <w:r>
        <w:rPr>
          <w:rFonts w:hint="eastAsia" w:ascii="仿宋_GB2312" w:hAnsi="仿宋_GB2312" w:eastAsia="仿宋_GB2312" w:cs="仿宋_GB2312"/>
          <w:sz w:val="32"/>
          <w:szCs w:val="32"/>
          <w:lang w:val="en-US" w:eastAsia="zh-CN" w:bidi="en-US"/>
        </w:rPr>
        <w:t>4.</w:t>
      </w:r>
      <w:r>
        <w:rPr>
          <w:rFonts w:hint="eastAsia" w:ascii="仿宋_GB2312" w:hAnsi="仿宋_GB2312" w:eastAsia="仿宋_GB2312" w:cs="仿宋_GB2312"/>
          <w:sz w:val="32"/>
          <w:szCs w:val="32"/>
        </w:rPr>
        <w:t>其他）需要，本人申请在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乡（镇）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p>
    <w:p>
      <w:pPr>
        <w:pStyle w:val="22"/>
        <w:tabs>
          <w:tab w:val="left" w:pos="926"/>
          <w:tab w:val="left" w:pos="2174"/>
          <w:tab w:val="left" w:pos="7714"/>
        </w:tabs>
        <w:spacing w:line="560" w:lineRule="exact"/>
        <w:ind w:firstLine="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组使用宅基地建房，现郑重承诺：</w:t>
      </w:r>
    </w:p>
    <w:p>
      <w:pPr>
        <w:pStyle w:val="22"/>
        <w:numPr>
          <w:ilvl w:val="0"/>
          <w:numId w:val="2"/>
        </w:numPr>
        <w:tabs>
          <w:tab w:val="left" w:pos="1022"/>
        </w:tabs>
        <w:spacing w:line="560" w:lineRule="exact"/>
        <w:ind w:firstLineChars="200"/>
        <w:jc w:val="both"/>
        <w:rPr>
          <w:rFonts w:hint="eastAsia" w:ascii="仿宋_GB2312" w:hAnsi="仿宋_GB2312" w:eastAsia="仿宋_GB2312" w:cs="仿宋_GB2312"/>
          <w:sz w:val="32"/>
          <w:szCs w:val="32"/>
        </w:rPr>
      </w:pPr>
      <w:bookmarkStart w:id="0" w:name="bookmark6"/>
      <w:bookmarkEnd w:id="0"/>
      <w:r>
        <w:rPr>
          <w:rFonts w:hint="eastAsia" w:ascii="仿宋_GB2312" w:hAnsi="仿宋_GB2312" w:eastAsia="仿宋_GB2312" w:cs="仿宋_GB2312"/>
          <w:sz w:val="32"/>
          <w:szCs w:val="32"/>
        </w:rPr>
        <w:t>本人及家庭成员符合</w:t>
      </w:r>
      <w:r>
        <w:rPr>
          <w:rFonts w:hint="eastAsia" w:ascii="仿宋_GB2312" w:hAnsi="仿宋_GB2312" w:eastAsia="仿宋_GB2312" w:cs="仿宋_GB2312"/>
          <w:sz w:val="32"/>
          <w:szCs w:val="32"/>
          <w:lang w:val="zh-CN" w:eastAsia="zh-CN" w:bidi="zh-CN"/>
        </w:rPr>
        <w:t>“一户</w:t>
      </w:r>
      <w:r>
        <w:rPr>
          <w:rFonts w:hint="eastAsia" w:ascii="仿宋_GB2312" w:hAnsi="仿宋_GB2312" w:eastAsia="仿宋_GB2312" w:cs="仿宋_GB2312"/>
          <w:sz w:val="32"/>
          <w:szCs w:val="32"/>
        </w:rPr>
        <w:t>一宅”申请条件，申请材料真实有效；</w:t>
      </w:r>
    </w:p>
    <w:p>
      <w:pPr>
        <w:pStyle w:val="22"/>
        <w:numPr>
          <w:ilvl w:val="0"/>
          <w:numId w:val="2"/>
        </w:numPr>
        <w:tabs>
          <w:tab w:val="left" w:pos="1022"/>
          <w:tab w:val="left" w:pos="4358"/>
        </w:tabs>
        <w:spacing w:line="560" w:lineRule="exact"/>
        <w:ind w:firstLineChars="200"/>
        <w:jc w:val="both"/>
        <w:rPr>
          <w:rFonts w:hint="eastAsia" w:ascii="仿宋_GB2312" w:hAnsi="仿宋_GB2312" w:eastAsia="仿宋_GB2312" w:cs="仿宋_GB2312"/>
          <w:sz w:val="32"/>
          <w:szCs w:val="32"/>
        </w:rPr>
      </w:pPr>
      <w:bookmarkStart w:id="1" w:name="bookmark7"/>
      <w:bookmarkEnd w:id="1"/>
      <w:r>
        <w:rPr>
          <w:rFonts w:hint="eastAsia" w:ascii="仿宋_GB2312" w:hAnsi="仿宋_GB2312" w:eastAsia="仿宋_GB2312" w:cs="仿宋_GB2312"/>
          <w:sz w:val="32"/>
          <w:szCs w:val="32"/>
        </w:rPr>
        <w:t>宅基地和建房申请经批准后，我将严格按照批复位置和 面积动工建设，在批准后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rPr>
        <w:t>月内建成并使用；</w:t>
      </w:r>
    </w:p>
    <w:p>
      <w:pPr>
        <w:pStyle w:val="22"/>
        <w:numPr>
          <w:ilvl w:val="0"/>
          <w:numId w:val="2"/>
        </w:numPr>
        <w:tabs>
          <w:tab w:val="left" w:pos="1022"/>
          <w:tab w:val="left" w:pos="6182"/>
        </w:tabs>
        <w:spacing w:line="560" w:lineRule="exact"/>
        <w:ind w:firstLineChars="200"/>
        <w:jc w:val="both"/>
        <w:rPr>
          <w:rFonts w:hint="eastAsia" w:ascii="仿宋_GB2312" w:hAnsi="仿宋_GB2312" w:eastAsia="仿宋_GB2312" w:cs="仿宋_GB2312"/>
          <w:sz w:val="32"/>
          <w:szCs w:val="32"/>
        </w:rPr>
      </w:pPr>
      <w:bookmarkStart w:id="2" w:name="bookmark8"/>
      <w:bookmarkEnd w:id="2"/>
      <w:r>
        <w:rPr>
          <w:rFonts w:hint="eastAsia" w:ascii="仿宋_GB2312" w:hAnsi="仿宋_GB2312" w:eastAsia="仿宋_GB2312" w:cs="仿宋_GB2312"/>
          <w:sz w:val="32"/>
          <w:szCs w:val="32"/>
        </w:rPr>
        <w:t>新住房建设完成后，按照规定</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rPr>
        <w:t>日内无偿退出原有 宅基地。</w:t>
      </w:r>
    </w:p>
    <w:p>
      <w:pPr>
        <w:pStyle w:val="22"/>
        <w:spacing w:line="560" w:lineRule="exact"/>
        <w:ind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如有隐瞒或未履行承诺，本人愿承担一切经济和法律责任。</w:t>
      </w:r>
    </w:p>
    <w:p>
      <w:pPr>
        <w:pStyle w:val="22"/>
        <w:spacing w:after="240" w:line="240" w:lineRule="auto"/>
        <w:ind w:firstLine="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2"/>
        <w:spacing w:after="240" w:line="240" w:lineRule="auto"/>
        <w:ind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承诺人：</w:t>
      </w:r>
    </w:p>
    <w:p>
      <w:pPr>
        <w:wordWrap w:val="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    </w:t>
      </w:r>
    </w:p>
    <w:p>
      <w:pPr>
        <w:widowControl/>
        <w:spacing w:line="560" w:lineRule="exact"/>
        <w:textAlignment w:val="baseline"/>
        <w:rPr>
          <w:rFonts w:ascii="黑体" w:hAnsi="黑体" w:eastAsia="黑体"/>
          <w:sz w:val="32"/>
          <w:szCs w:val="32"/>
        </w:rPr>
      </w:pPr>
    </w:p>
    <w:p>
      <w:pPr>
        <w:widowControl/>
        <w:spacing w:line="560" w:lineRule="exact"/>
        <w:textAlignment w:val="baseline"/>
        <w:rPr>
          <w:rFonts w:ascii="黑体" w:hAnsi="黑体" w:eastAsia="黑体" w:cs="Times New Roman"/>
          <w:sz w:val="32"/>
          <w:szCs w:val="32"/>
        </w:rPr>
      </w:pPr>
    </w:p>
    <w:p>
      <w:pPr>
        <w:widowControl/>
        <w:spacing w:line="560" w:lineRule="exact"/>
        <w:textAlignment w:val="baseline"/>
        <w:rPr>
          <w:rFonts w:ascii="黑体" w:hAnsi="黑体" w:eastAsia="黑体" w:cs="Times New Roman"/>
          <w:sz w:val="32"/>
          <w:szCs w:val="32"/>
        </w:rPr>
      </w:pPr>
    </w:p>
    <w:p>
      <w:pPr>
        <w:widowControl/>
        <w:spacing w:line="560" w:lineRule="exact"/>
        <w:textAlignment w:val="baseline"/>
        <w:rPr>
          <w:rFonts w:ascii="黑体" w:hAnsi="黑体" w:eastAsia="黑体" w:cs="Times New Roman"/>
          <w:sz w:val="32"/>
          <w:szCs w:val="32"/>
        </w:rPr>
      </w:pPr>
    </w:p>
    <w:p>
      <w:pPr>
        <w:widowControl/>
        <w:spacing w:line="560" w:lineRule="exact"/>
        <w:textAlignment w:val="baseline"/>
        <w:rPr>
          <w:rFonts w:ascii="黑体" w:hAnsi="黑体" w:eastAsia="黑体" w:cs="Times New Roman"/>
          <w:sz w:val="32"/>
          <w:szCs w:val="32"/>
        </w:rPr>
      </w:pPr>
    </w:p>
    <w:p>
      <w:pPr>
        <w:widowControl/>
        <w:spacing w:line="560" w:lineRule="exact"/>
        <w:textAlignment w:val="baseline"/>
        <w:rPr>
          <w:rFonts w:ascii="黑体" w:hAnsi="黑体" w:eastAsia="黑体" w:cs="Times New Roman"/>
          <w:sz w:val="28"/>
          <w:szCs w:val="28"/>
          <w:lang w:val="en-US"/>
        </w:rPr>
      </w:pPr>
      <w:r>
        <w:rPr>
          <w:rFonts w:hint="eastAsia" w:ascii="黑体" w:hAnsi="黑体" w:eastAsia="黑体" w:cs="Times New Roman"/>
          <w:sz w:val="28"/>
          <w:szCs w:val="28"/>
        </w:rPr>
        <w:t>附件</w:t>
      </w:r>
      <w:r>
        <w:rPr>
          <w:rFonts w:hint="eastAsia" w:ascii="黑体" w:hAnsi="黑体" w:eastAsia="黑体" w:cs="Times New Roman"/>
          <w:sz w:val="28"/>
          <w:szCs w:val="28"/>
          <w:lang w:val="en-US"/>
        </w:rPr>
        <w:t>5</w:t>
      </w:r>
    </w:p>
    <w:p>
      <w:pPr>
        <w:widowControl/>
        <w:spacing w:line="560" w:lineRule="exact"/>
        <w:jc w:val="center"/>
        <w:textAlignment w:val="baseline"/>
        <w:rPr>
          <w:rFonts w:ascii="方正小标宋简体" w:hAnsi="文星标宋" w:eastAsia="方正小标宋简体" w:cs="文星标宋"/>
          <w:sz w:val="44"/>
          <w:szCs w:val="44"/>
        </w:rPr>
      </w:pPr>
    </w:p>
    <w:p>
      <w:pPr>
        <w:keepNext w:val="0"/>
        <w:keepLines w:val="0"/>
        <w:pageBreakBefore w:val="0"/>
        <w:widowControl/>
        <w:kinsoku/>
        <w:wordWrap/>
        <w:overflowPunct/>
        <w:topLinePunct w:val="0"/>
        <w:autoSpaceDE/>
        <w:autoSpaceDN/>
        <w:bidi w:val="0"/>
        <w:adjustRightInd/>
        <w:snapToGrid/>
        <w:spacing w:line="580" w:lineRule="exact"/>
        <w:jc w:val="center"/>
        <w:textAlignment w:val="baseline"/>
        <w:rPr>
          <w:rFonts w:ascii="方正小标宋简体" w:hAnsi="文星标宋" w:eastAsia="方正小标宋简体" w:cs="文星标宋"/>
          <w:sz w:val="44"/>
          <w:szCs w:val="44"/>
        </w:rPr>
      </w:pPr>
      <w:r>
        <w:rPr>
          <w:rFonts w:hint="eastAsia" w:ascii="方正小标宋简体" w:hAnsi="文星标宋" w:eastAsia="方正小标宋简体" w:cs="文星标宋"/>
          <w:sz w:val="44"/>
          <w:szCs w:val="44"/>
        </w:rPr>
        <w:t>农村宅基地和村民自建住房（规划许可）</w:t>
      </w:r>
    </w:p>
    <w:p>
      <w:pPr>
        <w:keepNext w:val="0"/>
        <w:keepLines w:val="0"/>
        <w:pageBreakBefore w:val="0"/>
        <w:widowControl/>
        <w:kinsoku/>
        <w:wordWrap/>
        <w:overflowPunct/>
        <w:topLinePunct w:val="0"/>
        <w:autoSpaceDE/>
        <w:autoSpaceDN/>
        <w:bidi w:val="0"/>
        <w:adjustRightInd/>
        <w:snapToGrid/>
        <w:spacing w:line="580" w:lineRule="exact"/>
        <w:jc w:val="center"/>
        <w:textAlignment w:val="baseline"/>
        <w:rPr>
          <w:rFonts w:ascii="方正小标宋简体" w:hAnsi="文星标宋" w:eastAsia="方正小标宋简体" w:cs="文星标宋"/>
          <w:sz w:val="44"/>
          <w:szCs w:val="44"/>
        </w:rPr>
      </w:pPr>
      <w:r>
        <w:rPr>
          <w:rFonts w:hint="eastAsia" w:ascii="方正小标宋简体" w:hAnsi="文星标宋" w:eastAsia="方正小标宋简体" w:cs="文星标宋"/>
          <w:sz w:val="44"/>
          <w:szCs w:val="44"/>
        </w:rPr>
        <w:t>审 批 表</w:t>
      </w:r>
    </w:p>
    <w:tbl>
      <w:tblPr>
        <w:tblStyle w:val="13"/>
        <w:tblpPr w:leftFromText="180" w:rightFromText="180" w:vertAnchor="text" w:horzAnchor="page" w:tblpX="1511" w:tblpY="766"/>
        <w:tblOverlap w:val="never"/>
        <w:tblW w:w="0" w:type="auto"/>
        <w:tblInd w:w="0" w:type="dxa"/>
        <w:tblLayout w:type="fixed"/>
        <w:tblCellMar>
          <w:top w:w="0" w:type="dxa"/>
          <w:left w:w="10" w:type="dxa"/>
          <w:bottom w:w="0" w:type="dxa"/>
          <w:right w:w="10" w:type="dxa"/>
        </w:tblCellMar>
      </w:tblPr>
      <w:tblGrid>
        <w:gridCol w:w="648"/>
        <w:gridCol w:w="219"/>
        <w:gridCol w:w="636"/>
        <w:gridCol w:w="429"/>
        <w:gridCol w:w="191"/>
        <w:gridCol w:w="440"/>
        <w:gridCol w:w="634"/>
        <w:gridCol w:w="181"/>
        <w:gridCol w:w="871"/>
        <w:gridCol w:w="303"/>
        <w:gridCol w:w="497"/>
        <w:gridCol w:w="707"/>
        <w:gridCol w:w="594"/>
        <w:gridCol w:w="1242"/>
        <w:gridCol w:w="1170"/>
      </w:tblGrid>
      <w:tr>
        <w:tblPrEx>
          <w:tblCellMar>
            <w:top w:w="0" w:type="dxa"/>
            <w:left w:w="10" w:type="dxa"/>
            <w:bottom w:w="0" w:type="dxa"/>
            <w:right w:w="10" w:type="dxa"/>
          </w:tblCellMar>
        </w:tblPrEx>
        <w:trPr>
          <w:trHeight w:val="605" w:hRule="exact"/>
        </w:trPr>
        <w:tc>
          <w:tcPr>
            <w:tcW w:w="867" w:type="dxa"/>
            <w:gridSpan w:val="2"/>
            <w:vMerge w:val="restart"/>
            <w:tcBorders>
              <w:top w:val="single" w:color="auto" w:sz="4" w:space="0"/>
              <w:left w:val="single" w:color="auto" w:sz="4" w:space="0"/>
            </w:tcBorders>
            <w:shd w:val="clear" w:color="auto" w:fill="FFFFFF"/>
            <w:vAlign w:val="center"/>
          </w:tcPr>
          <w:p>
            <w:pPr>
              <w:spacing w:line="331" w:lineRule="exact"/>
              <w:ind w:left="220" w:hanging="220"/>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申请户主 信息</w:t>
            </w:r>
          </w:p>
        </w:tc>
        <w:tc>
          <w:tcPr>
            <w:tcW w:w="1065" w:type="dxa"/>
            <w:gridSpan w:val="2"/>
            <w:tcBorders>
              <w:top w:val="single" w:color="auto" w:sz="4" w:space="0"/>
              <w:left w:val="single" w:color="auto" w:sz="4" w:space="0"/>
            </w:tcBorders>
            <w:shd w:val="clear" w:color="auto" w:fill="FFFFFF"/>
            <w:vAlign w:val="center"/>
          </w:tcPr>
          <w:p>
            <w:pPr>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姓名</w:t>
            </w:r>
          </w:p>
        </w:tc>
        <w:tc>
          <w:tcPr>
            <w:tcW w:w="631" w:type="dxa"/>
            <w:gridSpan w:val="2"/>
            <w:tcBorders>
              <w:top w:val="single" w:color="auto" w:sz="4" w:space="0"/>
              <w:left w:val="single" w:color="auto" w:sz="4" w:space="0"/>
            </w:tcBorders>
            <w:shd w:val="clear" w:color="auto" w:fill="FFFFFF"/>
            <w:vAlign w:val="center"/>
          </w:tcPr>
          <w:p>
            <w:pPr>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性别</w:t>
            </w:r>
          </w:p>
        </w:tc>
        <w:tc>
          <w:tcPr>
            <w:tcW w:w="1686" w:type="dxa"/>
            <w:gridSpan w:val="3"/>
            <w:tcBorders>
              <w:top w:val="single" w:color="auto" w:sz="4" w:space="0"/>
              <w:left w:val="single" w:color="auto" w:sz="4" w:space="0"/>
            </w:tcBorders>
            <w:shd w:val="clear" w:color="auto" w:fill="FFFFFF"/>
            <w:vAlign w:val="center"/>
          </w:tcPr>
          <w:p>
            <w:pPr>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身份证号</w:t>
            </w:r>
          </w:p>
        </w:tc>
        <w:tc>
          <w:tcPr>
            <w:tcW w:w="2101" w:type="dxa"/>
            <w:gridSpan w:val="4"/>
            <w:tcBorders>
              <w:top w:val="single" w:color="auto" w:sz="4" w:space="0"/>
              <w:left w:val="single" w:color="auto" w:sz="4" w:space="0"/>
            </w:tcBorders>
            <w:shd w:val="clear" w:color="auto" w:fill="FFFFFF"/>
            <w:vAlign w:val="center"/>
          </w:tcPr>
          <w:p>
            <w:pPr>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家庭住址</w:t>
            </w:r>
          </w:p>
        </w:tc>
        <w:tc>
          <w:tcPr>
            <w:tcW w:w="2412" w:type="dxa"/>
            <w:gridSpan w:val="2"/>
            <w:tcBorders>
              <w:top w:val="single" w:color="auto" w:sz="4" w:space="0"/>
              <w:left w:val="single" w:color="auto" w:sz="4" w:space="0"/>
              <w:right w:val="single" w:color="auto" w:sz="4" w:space="0"/>
            </w:tcBorders>
            <w:shd w:val="clear" w:color="auto" w:fill="FFFFFF"/>
            <w:vAlign w:val="center"/>
          </w:tcPr>
          <w:p>
            <w:pPr>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申请理由</w:t>
            </w:r>
          </w:p>
        </w:tc>
      </w:tr>
      <w:tr>
        <w:tblPrEx>
          <w:tblCellMar>
            <w:top w:w="0" w:type="dxa"/>
            <w:left w:w="10" w:type="dxa"/>
            <w:bottom w:w="0" w:type="dxa"/>
            <w:right w:w="10" w:type="dxa"/>
          </w:tblCellMar>
        </w:tblPrEx>
        <w:trPr>
          <w:trHeight w:val="584" w:hRule="exact"/>
        </w:trPr>
        <w:tc>
          <w:tcPr>
            <w:tcW w:w="867" w:type="dxa"/>
            <w:gridSpan w:val="2"/>
            <w:vMerge w:val="continue"/>
            <w:tcBorders>
              <w:left w:val="single" w:color="auto" w:sz="4" w:space="0"/>
            </w:tcBorders>
            <w:shd w:val="clear" w:color="auto" w:fill="FFFFFF"/>
            <w:vAlign w:val="center"/>
          </w:tcPr>
          <w:p>
            <w:pPr>
              <w:widowControl/>
              <w:spacing w:line="600" w:lineRule="exact"/>
              <w:rPr>
                <w:rFonts w:ascii="仿宋_GB2312" w:hAnsi="仿宋_GB2312" w:eastAsia="仿宋_GB2312" w:cs="仿宋_GB2312"/>
                <w:sz w:val="32"/>
              </w:rPr>
            </w:pPr>
          </w:p>
        </w:tc>
        <w:tc>
          <w:tcPr>
            <w:tcW w:w="1065" w:type="dxa"/>
            <w:gridSpan w:val="2"/>
            <w:tcBorders>
              <w:top w:val="single" w:color="auto" w:sz="4" w:space="0"/>
              <w:left w:val="single" w:color="auto" w:sz="4" w:space="0"/>
            </w:tcBorders>
            <w:shd w:val="clear" w:color="auto" w:fill="FFFFFF"/>
          </w:tcPr>
          <w:p>
            <w:pPr>
              <w:widowControl/>
              <w:spacing w:line="600" w:lineRule="exact"/>
              <w:rPr>
                <w:rFonts w:ascii="仿宋_GB2312" w:hAnsi="仿宋_GB2312" w:eastAsia="仿宋_GB2312" w:cs="仿宋_GB2312"/>
                <w:sz w:val="10"/>
                <w:szCs w:val="10"/>
              </w:rPr>
            </w:pPr>
          </w:p>
        </w:tc>
        <w:tc>
          <w:tcPr>
            <w:tcW w:w="631" w:type="dxa"/>
            <w:gridSpan w:val="2"/>
            <w:tcBorders>
              <w:top w:val="single" w:color="auto" w:sz="4" w:space="0"/>
              <w:left w:val="single" w:color="auto" w:sz="4" w:space="0"/>
            </w:tcBorders>
            <w:shd w:val="clear" w:color="auto" w:fill="FFFFFF"/>
          </w:tcPr>
          <w:p>
            <w:pPr>
              <w:widowControl/>
              <w:spacing w:line="600" w:lineRule="exact"/>
              <w:rPr>
                <w:rFonts w:ascii="仿宋_GB2312" w:hAnsi="仿宋_GB2312" w:eastAsia="仿宋_GB2312" w:cs="仿宋_GB2312"/>
                <w:sz w:val="10"/>
                <w:szCs w:val="10"/>
              </w:rPr>
            </w:pPr>
          </w:p>
        </w:tc>
        <w:tc>
          <w:tcPr>
            <w:tcW w:w="1686" w:type="dxa"/>
            <w:gridSpan w:val="3"/>
            <w:tcBorders>
              <w:top w:val="single" w:color="auto" w:sz="4" w:space="0"/>
              <w:left w:val="single" w:color="auto" w:sz="4" w:space="0"/>
            </w:tcBorders>
            <w:shd w:val="clear" w:color="auto" w:fill="FFFFFF"/>
          </w:tcPr>
          <w:p>
            <w:pPr>
              <w:widowControl/>
              <w:spacing w:line="600" w:lineRule="exact"/>
              <w:rPr>
                <w:rFonts w:ascii="仿宋_GB2312" w:hAnsi="仿宋_GB2312" w:eastAsia="仿宋_GB2312" w:cs="仿宋_GB2312"/>
                <w:sz w:val="10"/>
                <w:szCs w:val="10"/>
              </w:rPr>
            </w:pPr>
          </w:p>
        </w:tc>
        <w:tc>
          <w:tcPr>
            <w:tcW w:w="2101" w:type="dxa"/>
            <w:gridSpan w:val="4"/>
            <w:tcBorders>
              <w:top w:val="single" w:color="auto" w:sz="4" w:space="0"/>
              <w:left w:val="single" w:color="auto" w:sz="4" w:space="0"/>
            </w:tcBorders>
            <w:shd w:val="clear" w:color="auto" w:fill="FFFFFF"/>
          </w:tcPr>
          <w:p>
            <w:pPr>
              <w:widowControl/>
              <w:spacing w:line="600" w:lineRule="exact"/>
              <w:rPr>
                <w:rFonts w:ascii="仿宋_GB2312" w:hAnsi="仿宋_GB2312" w:eastAsia="仿宋_GB2312" w:cs="仿宋_GB2312"/>
                <w:sz w:val="10"/>
                <w:szCs w:val="10"/>
              </w:rPr>
            </w:pPr>
          </w:p>
        </w:tc>
        <w:tc>
          <w:tcPr>
            <w:tcW w:w="2412" w:type="dxa"/>
            <w:gridSpan w:val="2"/>
            <w:tcBorders>
              <w:top w:val="single" w:color="auto" w:sz="4" w:space="0"/>
              <w:left w:val="single" w:color="auto" w:sz="4" w:space="0"/>
              <w:right w:val="single" w:color="auto" w:sz="4" w:space="0"/>
            </w:tcBorders>
            <w:shd w:val="clear" w:color="auto" w:fill="FFFFFF"/>
          </w:tcPr>
          <w:p>
            <w:pPr>
              <w:widowControl/>
              <w:spacing w:line="600" w:lineRule="exact"/>
              <w:rPr>
                <w:rFonts w:ascii="仿宋_GB2312" w:hAnsi="仿宋_GB2312" w:eastAsia="仿宋_GB2312" w:cs="仿宋_GB2312"/>
                <w:sz w:val="10"/>
                <w:szCs w:val="10"/>
              </w:rPr>
            </w:pPr>
          </w:p>
        </w:tc>
      </w:tr>
      <w:tr>
        <w:tblPrEx>
          <w:tblCellMar>
            <w:top w:w="0" w:type="dxa"/>
            <w:left w:w="10" w:type="dxa"/>
            <w:bottom w:w="0" w:type="dxa"/>
            <w:right w:w="10" w:type="dxa"/>
          </w:tblCellMar>
        </w:tblPrEx>
        <w:trPr>
          <w:trHeight w:val="462" w:hRule="exact"/>
        </w:trPr>
        <w:tc>
          <w:tcPr>
            <w:tcW w:w="867" w:type="dxa"/>
            <w:gridSpan w:val="2"/>
            <w:vMerge w:val="restart"/>
            <w:tcBorders>
              <w:top w:val="single" w:color="auto" w:sz="4" w:space="0"/>
              <w:left w:val="single" w:color="auto" w:sz="4" w:space="0"/>
            </w:tcBorders>
            <w:shd w:val="clear" w:color="auto" w:fill="FFFFFF"/>
            <w:vAlign w:val="center"/>
          </w:tcPr>
          <w:p>
            <w:pPr>
              <w:spacing w:line="325" w:lineRule="exact"/>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拟批准 宅基地 及建房 情况</w:t>
            </w:r>
          </w:p>
        </w:tc>
        <w:tc>
          <w:tcPr>
            <w:tcW w:w="1065" w:type="dxa"/>
            <w:gridSpan w:val="2"/>
            <w:tcBorders>
              <w:top w:val="single" w:color="auto" w:sz="4" w:space="0"/>
              <w:left w:val="single" w:color="auto" w:sz="4" w:space="0"/>
            </w:tcBorders>
            <w:shd w:val="clear" w:color="auto" w:fill="FFFFFF"/>
            <w:vAlign w:val="center"/>
          </w:tcPr>
          <w:p>
            <w:pP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宅基地面积</w:t>
            </w:r>
          </w:p>
        </w:tc>
        <w:tc>
          <w:tcPr>
            <w:tcW w:w="1265" w:type="dxa"/>
            <w:gridSpan w:val="3"/>
            <w:tcBorders>
              <w:top w:val="single" w:color="auto" w:sz="4" w:space="0"/>
              <w:left w:val="single" w:color="auto" w:sz="4" w:space="0"/>
              <w:right w:val="single" w:color="000000" w:sz="8" w:space="0"/>
            </w:tcBorders>
            <w:shd w:val="clear" w:color="auto" w:fill="FFFFFF"/>
            <w:vAlign w:val="center"/>
          </w:tcPr>
          <w:p>
            <w:pPr>
              <w:tabs>
                <w:tab w:val="left" w:pos="3116"/>
              </w:tabs>
              <w:ind w:firstLine="500"/>
              <w:rPr>
                <w:rFonts w:ascii="仿宋_GB2312" w:hAnsi="仿宋_GB2312" w:eastAsia="仿宋_GB2312" w:cs="仿宋_GB2312"/>
                <w:sz w:val="20"/>
                <w:szCs w:val="20"/>
                <w:lang w:val="zh-TW" w:bidi="zh-TW"/>
              </w:rPr>
            </w:pPr>
            <w:r>
              <w:rPr>
                <w:rFonts w:hint="eastAsia" w:ascii="仿宋_GB2312" w:hAnsi="仿宋_GB2312" w:eastAsia="仿宋_GB2312" w:cs="仿宋_GB2312"/>
                <w:color w:val="000000"/>
                <w:sz w:val="20"/>
                <w:szCs w:val="20"/>
                <w:lang w:val="zh-TW" w:eastAsia="zh-TW" w:bidi="zh-TW"/>
              </w:rPr>
              <w:t>平方米</w:t>
            </w:r>
          </w:p>
        </w:tc>
        <w:tc>
          <w:tcPr>
            <w:tcW w:w="1355" w:type="dxa"/>
            <w:gridSpan w:val="3"/>
            <w:tcBorders>
              <w:top w:val="single" w:color="auto" w:sz="4" w:space="0"/>
              <w:left w:val="single" w:color="000000" w:sz="8" w:space="0"/>
              <w:right w:val="single" w:color="000000" w:sz="8" w:space="0"/>
            </w:tcBorders>
            <w:shd w:val="clear" w:color="auto" w:fill="FFFFFF"/>
            <w:vAlign w:val="center"/>
          </w:tcPr>
          <w:p>
            <w:pPr>
              <w:tabs>
                <w:tab w:val="left" w:pos="3116"/>
              </w:tabs>
              <w:rPr>
                <w:rFonts w:ascii="仿宋_GB2312" w:hAnsi="仿宋_GB2312" w:eastAsia="仿宋_GB2312" w:cs="仿宋_GB2312"/>
                <w:color w:val="000000"/>
                <w:sz w:val="20"/>
                <w:szCs w:val="20"/>
                <w:lang w:val="zh-TW" w:bidi="zh-TW"/>
              </w:rPr>
            </w:pPr>
            <w:r>
              <w:rPr>
                <w:rFonts w:hint="eastAsia" w:ascii="仿宋_GB2312" w:hAnsi="仿宋_GB2312" w:eastAsia="仿宋_GB2312" w:cs="仿宋_GB2312"/>
                <w:color w:val="000000"/>
                <w:sz w:val="20"/>
                <w:szCs w:val="20"/>
                <w:lang w:val="zh-TW" w:bidi="zh-TW"/>
              </w:rPr>
              <w:t>房基占地面积</w:t>
            </w:r>
          </w:p>
        </w:tc>
        <w:tc>
          <w:tcPr>
            <w:tcW w:w="1204" w:type="dxa"/>
            <w:gridSpan w:val="2"/>
            <w:tcBorders>
              <w:top w:val="single" w:color="auto" w:sz="4" w:space="0"/>
              <w:left w:val="single" w:color="000000" w:sz="8" w:space="0"/>
              <w:right w:val="single" w:color="000000" w:sz="8" w:space="0"/>
            </w:tcBorders>
            <w:shd w:val="clear" w:color="auto" w:fill="FFFFFF"/>
            <w:vAlign w:val="center"/>
          </w:tcPr>
          <w:p>
            <w:pPr>
              <w:tabs>
                <w:tab w:val="left" w:pos="3116"/>
              </w:tabs>
              <w:ind w:firstLine="500"/>
              <w:rPr>
                <w:rFonts w:ascii="仿宋_GB2312" w:hAnsi="仿宋_GB2312" w:eastAsia="仿宋_GB2312" w:cs="仿宋_GB2312"/>
                <w:color w:val="000000"/>
                <w:sz w:val="20"/>
                <w:szCs w:val="20"/>
                <w:lang w:val="zh-TW" w:bidi="zh-TW"/>
              </w:rPr>
            </w:pPr>
            <w:r>
              <w:rPr>
                <w:rFonts w:hint="eastAsia" w:ascii="仿宋_GB2312" w:hAnsi="仿宋_GB2312" w:eastAsia="仿宋_GB2312" w:cs="仿宋_GB2312"/>
                <w:color w:val="000000"/>
                <w:sz w:val="20"/>
                <w:szCs w:val="20"/>
                <w:lang w:val="zh-TW" w:bidi="zh-TW"/>
              </w:rPr>
              <w:t>平方米</w:t>
            </w:r>
          </w:p>
        </w:tc>
        <w:tc>
          <w:tcPr>
            <w:tcW w:w="594" w:type="dxa"/>
            <w:tcBorders>
              <w:top w:val="single" w:color="auto" w:sz="4" w:space="0"/>
              <w:left w:val="single" w:color="000000" w:sz="8" w:space="0"/>
            </w:tcBorders>
            <w:shd w:val="clear" w:color="auto" w:fill="FFFFFF"/>
            <w:vAlign w:val="center"/>
          </w:tcPr>
          <w:p>
            <w:pPr>
              <w:tabs>
                <w:tab w:val="left" w:pos="3116"/>
              </w:tabs>
              <w:jc w:val="center"/>
              <w:rPr>
                <w:rFonts w:ascii="仿宋_GB2312" w:hAnsi="仿宋_GB2312" w:eastAsia="仿宋_GB2312" w:cs="仿宋_GB2312"/>
                <w:color w:val="000000"/>
                <w:sz w:val="20"/>
                <w:szCs w:val="20"/>
                <w:lang w:val="zh-TW" w:bidi="zh-TW"/>
              </w:rPr>
            </w:pPr>
            <w:r>
              <w:rPr>
                <w:rFonts w:hint="eastAsia" w:ascii="仿宋_GB2312" w:hAnsi="仿宋_GB2312" w:eastAsia="仿宋_GB2312" w:cs="仿宋_GB2312"/>
                <w:color w:val="000000"/>
                <w:sz w:val="20"/>
                <w:szCs w:val="20"/>
                <w:lang w:val="zh-TW" w:bidi="zh-TW"/>
              </w:rPr>
              <w:t>地址</w:t>
            </w:r>
          </w:p>
        </w:tc>
        <w:tc>
          <w:tcPr>
            <w:tcW w:w="2412" w:type="dxa"/>
            <w:gridSpan w:val="2"/>
            <w:tcBorders>
              <w:top w:val="single" w:color="auto" w:sz="4" w:space="0"/>
              <w:left w:val="single" w:color="auto" w:sz="4" w:space="0"/>
              <w:right w:val="single" w:color="auto" w:sz="4" w:space="0"/>
            </w:tcBorders>
            <w:shd w:val="clear" w:color="auto" w:fill="FFFFFF"/>
          </w:tcPr>
          <w:p>
            <w:pPr>
              <w:widowControl/>
              <w:spacing w:line="600" w:lineRule="exact"/>
              <w:rPr>
                <w:rFonts w:ascii="仿宋_GB2312" w:hAnsi="仿宋_GB2312" w:eastAsia="仿宋_GB2312" w:cs="仿宋_GB2312"/>
                <w:sz w:val="10"/>
                <w:szCs w:val="10"/>
              </w:rPr>
            </w:pPr>
          </w:p>
        </w:tc>
      </w:tr>
      <w:tr>
        <w:tblPrEx>
          <w:tblCellMar>
            <w:top w:w="0" w:type="dxa"/>
            <w:left w:w="10" w:type="dxa"/>
            <w:bottom w:w="0" w:type="dxa"/>
            <w:right w:w="10" w:type="dxa"/>
          </w:tblCellMar>
        </w:tblPrEx>
        <w:trPr>
          <w:trHeight w:val="457" w:hRule="exact"/>
        </w:trPr>
        <w:tc>
          <w:tcPr>
            <w:tcW w:w="867" w:type="dxa"/>
            <w:gridSpan w:val="2"/>
            <w:vMerge w:val="continue"/>
            <w:tcBorders>
              <w:left w:val="single" w:color="auto" w:sz="4" w:space="0"/>
            </w:tcBorders>
            <w:shd w:val="clear" w:color="auto" w:fill="FFFFFF"/>
            <w:vAlign w:val="center"/>
          </w:tcPr>
          <w:p>
            <w:pPr>
              <w:widowControl/>
              <w:spacing w:line="600" w:lineRule="exact"/>
              <w:rPr>
                <w:rFonts w:ascii="仿宋_GB2312" w:hAnsi="仿宋_GB2312" w:eastAsia="仿宋_GB2312" w:cs="仿宋_GB2312"/>
                <w:sz w:val="32"/>
              </w:rPr>
            </w:pPr>
          </w:p>
        </w:tc>
        <w:tc>
          <w:tcPr>
            <w:tcW w:w="636" w:type="dxa"/>
            <w:vMerge w:val="restart"/>
            <w:tcBorders>
              <w:top w:val="single" w:color="auto" w:sz="4" w:space="0"/>
              <w:left w:val="single" w:color="auto" w:sz="4" w:space="0"/>
            </w:tcBorders>
            <w:shd w:val="clear" w:color="auto" w:fill="FFFFFF"/>
            <w:vAlign w:val="center"/>
          </w:tcPr>
          <w:p>
            <w:pPr>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四至</w:t>
            </w:r>
          </w:p>
        </w:tc>
        <w:tc>
          <w:tcPr>
            <w:tcW w:w="4847" w:type="dxa"/>
            <w:gridSpan w:val="10"/>
            <w:tcBorders>
              <w:top w:val="single" w:color="auto" w:sz="4" w:space="0"/>
              <w:left w:val="single" w:color="auto" w:sz="4" w:space="0"/>
            </w:tcBorders>
            <w:shd w:val="clear" w:color="auto" w:fill="FFFFFF"/>
          </w:tcPr>
          <w:p>
            <w:pPr>
              <w:tabs>
                <w:tab w:val="left" w:pos="1670"/>
              </w:tabs>
              <w:spacing w:before="80"/>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东：</w:t>
            </w:r>
            <w:r>
              <w:rPr>
                <w:rFonts w:hint="eastAsia" w:ascii="仿宋_GB2312" w:hAnsi="仿宋_GB2312" w:eastAsia="仿宋_GB2312" w:cs="仿宋_GB2312"/>
                <w:color w:val="000000"/>
                <w:sz w:val="20"/>
                <w:szCs w:val="20"/>
                <w:lang w:bidi="zh-TW"/>
              </w:rPr>
              <w:t xml:space="preserve">   </w:t>
            </w:r>
            <w:r>
              <w:rPr>
                <w:rFonts w:hint="eastAsia" w:ascii="仿宋_GB2312" w:hAnsi="仿宋_GB2312" w:eastAsia="仿宋_GB2312" w:cs="仿宋_GB2312"/>
                <w:color w:val="000000"/>
                <w:sz w:val="20"/>
                <w:szCs w:val="20"/>
                <w:lang w:val="zh-TW" w:eastAsia="zh-TW" w:bidi="zh-TW"/>
              </w:rPr>
              <w:tab/>
            </w:r>
            <w:r>
              <w:rPr>
                <w:rFonts w:hint="eastAsia" w:ascii="仿宋_GB2312" w:hAnsi="仿宋_GB2312" w:eastAsia="仿宋_GB2312" w:cs="仿宋_GB2312"/>
                <w:color w:val="000000"/>
                <w:sz w:val="20"/>
                <w:szCs w:val="20"/>
                <w:lang w:bidi="zh-TW"/>
              </w:rPr>
              <w:t xml:space="preserve">    </w:t>
            </w:r>
            <w:r>
              <w:rPr>
                <w:rFonts w:hint="eastAsia" w:ascii="仿宋_GB2312" w:hAnsi="仿宋_GB2312" w:eastAsia="仿宋_GB2312" w:cs="仿宋_GB2312"/>
                <w:color w:val="000000"/>
                <w:sz w:val="20"/>
                <w:szCs w:val="20"/>
                <w:lang w:val="zh-TW" w:eastAsia="zh-TW" w:bidi="zh-TW"/>
              </w:rPr>
              <w:t>南：</w:t>
            </w:r>
          </w:p>
        </w:tc>
        <w:tc>
          <w:tcPr>
            <w:tcW w:w="2412" w:type="dxa"/>
            <w:gridSpan w:val="2"/>
            <w:vMerge w:val="restart"/>
            <w:tcBorders>
              <w:top w:val="single" w:color="auto" w:sz="4" w:space="0"/>
              <w:left w:val="single" w:color="auto" w:sz="4" w:space="0"/>
              <w:right w:val="single" w:color="auto" w:sz="4" w:space="0"/>
            </w:tcBorders>
            <w:shd w:val="clear" w:color="auto" w:fill="FFFFFF"/>
            <w:vAlign w:val="center"/>
          </w:tcPr>
          <w:p>
            <w:pPr>
              <w:spacing w:after="60"/>
              <w:ind w:firstLine="200" w:firstLineChars="100"/>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性质：</w:t>
            </w:r>
            <w:r>
              <w:rPr>
                <w:rFonts w:hint="eastAsia" w:ascii="仿宋_GB2312" w:hAnsi="仿宋_GB2312" w:eastAsia="仿宋_GB2312" w:cs="仿宋_GB2312"/>
                <w:color w:val="000000"/>
                <w:sz w:val="20"/>
                <w:szCs w:val="20"/>
                <w:lang w:bidi="en-US"/>
              </w:rPr>
              <w:t>1.</w:t>
            </w:r>
            <w:r>
              <w:rPr>
                <w:rFonts w:hint="eastAsia" w:ascii="仿宋_GB2312" w:hAnsi="仿宋_GB2312" w:eastAsia="仿宋_GB2312" w:cs="仿宋_GB2312"/>
                <w:color w:val="000000"/>
                <w:sz w:val="20"/>
                <w:szCs w:val="20"/>
                <w:lang w:val="zh-TW" w:eastAsia="zh-TW" w:bidi="zh-TW"/>
              </w:rPr>
              <w:t>原址翻建</w:t>
            </w:r>
          </w:p>
          <w:p>
            <w:pPr>
              <w:tabs>
                <w:tab w:val="left" w:pos="984"/>
              </w:tabs>
              <w:spacing w:after="60"/>
              <w:ind w:firstLine="800" w:firstLineChars="400"/>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bidi="zh-TW"/>
              </w:rPr>
              <w:t>2.</w:t>
            </w:r>
            <w:r>
              <w:rPr>
                <w:rFonts w:hint="eastAsia" w:ascii="仿宋_GB2312" w:hAnsi="仿宋_GB2312" w:eastAsia="仿宋_GB2312" w:cs="仿宋_GB2312"/>
                <w:color w:val="000000"/>
                <w:sz w:val="20"/>
                <w:szCs w:val="20"/>
                <w:lang w:val="zh-TW" w:eastAsia="zh-TW" w:bidi="zh-TW"/>
              </w:rPr>
              <w:t>改扩建</w:t>
            </w:r>
          </w:p>
          <w:p>
            <w:pPr>
              <w:tabs>
                <w:tab w:val="left" w:pos="269"/>
              </w:tabs>
              <w:spacing w:after="60"/>
              <w:ind w:firstLine="200" w:firstLineChars="100"/>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bidi="zh-TW"/>
              </w:rPr>
              <w:t xml:space="preserve">      3.</w:t>
            </w:r>
            <w:r>
              <w:rPr>
                <w:rFonts w:hint="eastAsia" w:ascii="仿宋_GB2312" w:hAnsi="仿宋_GB2312" w:eastAsia="仿宋_GB2312" w:cs="仿宋_GB2312"/>
                <w:color w:val="000000"/>
                <w:sz w:val="20"/>
                <w:szCs w:val="20"/>
                <w:lang w:val="zh-TW" w:eastAsia="zh-TW" w:bidi="zh-TW"/>
              </w:rPr>
              <w:t>异址新建</w:t>
            </w:r>
          </w:p>
        </w:tc>
      </w:tr>
      <w:tr>
        <w:tblPrEx>
          <w:tblCellMar>
            <w:top w:w="0" w:type="dxa"/>
            <w:left w:w="10" w:type="dxa"/>
            <w:bottom w:w="0" w:type="dxa"/>
            <w:right w:w="10" w:type="dxa"/>
          </w:tblCellMar>
        </w:tblPrEx>
        <w:trPr>
          <w:trHeight w:val="462" w:hRule="exact"/>
        </w:trPr>
        <w:tc>
          <w:tcPr>
            <w:tcW w:w="867" w:type="dxa"/>
            <w:gridSpan w:val="2"/>
            <w:vMerge w:val="continue"/>
            <w:tcBorders>
              <w:left w:val="single" w:color="auto" w:sz="4" w:space="0"/>
            </w:tcBorders>
            <w:shd w:val="clear" w:color="auto" w:fill="FFFFFF"/>
            <w:vAlign w:val="center"/>
          </w:tcPr>
          <w:p>
            <w:pPr>
              <w:widowControl/>
              <w:spacing w:line="600" w:lineRule="exact"/>
              <w:rPr>
                <w:rFonts w:ascii="仿宋_GB2312" w:hAnsi="仿宋_GB2312" w:eastAsia="仿宋_GB2312" w:cs="仿宋_GB2312"/>
                <w:sz w:val="32"/>
              </w:rPr>
            </w:pPr>
          </w:p>
        </w:tc>
        <w:tc>
          <w:tcPr>
            <w:tcW w:w="636" w:type="dxa"/>
            <w:vMerge w:val="continue"/>
            <w:tcBorders>
              <w:left w:val="single" w:color="auto" w:sz="4" w:space="0"/>
            </w:tcBorders>
            <w:shd w:val="clear" w:color="auto" w:fill="FFFFFF"/>
            <w:vAlign w:val="center"/>
          </w:tcPr>
          <w:p>
            <w:pPr>
              <w:widowControl/>
              <w:spacing w:line="600" w:lineRule="exact"/>
              <w:jc w:val="center"/>
              <w:rPr>
                <w:rFonts w:ascii="仿宋_GB2312" w:hAnsi="仿宋_GB2312" w:eastAsia="仿宋_GB2312" w:cs="仿宋_GB2312"/>
                <w:sz w:val="32"/>
              </w:rPr>
            </w:pPr>
          </w:p>
        </w:tc>
        <w:tc>
          <w:tcPr>
            <w:tcW w:w="4847" w:type="dxa"/>
            <w:gridSpan w:val="10"/>
            <w:tcBorders>
              <w:top w:val="single" w:color="auto" w:sz="4" w:space="0"/>
              <w:left w:val="single" w:color="auto" w:sz="4" w:space="0"/>
            </w:tcBorders>
            <w:shd w:val="clear" w:color="auto" w:fill="FFFFFF"/>
            <w:vAlign w:val="center"/>
          </w:tcPr>
          <w:p>
            <w:pPr>
              <w:tabs>
                <w:tab w:val="left" w:pos="1670"/>
              </w:tabs>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西：</w:t>
            </w:r>
            <w:r>
              <w:rPr>
                <w:rFonts w:hint="eastAsia" w:ascii="仿宋_GB2312" w:hAnsi="仿宋_GB2312" w:eastAsia="仿宋_GB2312" w:cs="仿宋_GB2312"/>
                <w:color w:val="000000"/>
                <w:sz w:val="20"/>
                <w:szCs w:val="20"/>
                <w:lang w:val="zh-TW" w:eastAsia="zh-TW" w:bidi="zh-TW"/>
              </w:rPr>
              <w:tab/>
            </w:r>
            <w:r>
              <w:rPr>
                <w:rFonts w:hint="eastAsia" w:ascii="仿宋_GB2312" w:hAnsi="仿宋_GB2312" w:eastAsia="仿宋_GB2312" w:cs="仿宋_GB2312"/>
                <w:color w:val="000000"/>
                <w:sz w:val="20"/>
                <w:szCs w:val="20"/>
                <w:lang w:bidi="zh-TW"/>
              </w:rPr>
              <w:t xml:space="preserve">    </w:t>
            </w:r>
            <w:r>
              <w:rPr>
                <w:rFonts w:hint="eastAsia" w:ascii="仿宋_GB2312" w:hAnsi="仿宋_GB2312" w:eastAsia="仿宋_GB2312" w:cs="仿宋_GB2312"/>
                <w:color w:val="000000"/>
                <w:sz w:val="20"/>
                <w:szCs w:val="20"/>
                <w:lang w:val="zh-TW" w:eastAsia="zh-TW" w:bidi="zh-TW"/>
              </w:rPr>
              <w:t>北：</w:t>
            </w:r>
          </w:p>
        </w:tc>
        <w:tc>
          <w:tcPr>
            <w:tcW w:w="2412" w:type="dxa"/>
            <w:gridSpan w:val="2"/>
            <w:vMerge w:val="continue"/>
            <w:tcBorders>
              <w:left w:val="single" w:color="auto" w:sz="4" w:space="0"/>
              <w:right w:val="single" w:color="auto" w:sz="4" w:space="0"/>
            </w:tcBorders>
            <w:shd w:val="clear" w:color="auto" w:fill="FFFFFF"/>
            <w:vAlign w:val="center"/>
          </w:tcPr>
          <w:p>
            <w:pPr>
              <w:widowControl/>
              <w:spacing w:line="600" w:lineRule="exact"/>
              <w:rPr>
                <w:rFonts w:ascii="仿宋_GB2312" w:hAnsi="仿宋_GB2312" w:eastAsia="仿宋_GB2312" w:cs="仿宋_GB2312"/>
                <w:sz w:val="32"/>
              </w:rPr>
            </w:pPr>
          </w:p>
        </w:tc>
      </w:tr>
      <w:tr>
        <w:tblPrEx>
          <w:tblCellMar>
            <w:top w:w="0" w:type="dxa"/>
            <w:left w:w="10" w:type="dxa"/>
            <w:bottom w:w="0" w:type="dxa"/>
            <w:right w:w="10" w:type="dxa"/>
          </w:tblCellMar>
        </w:tblPrEx>
        <w:trPr>
          <w:trHeight w:val="941" w:hRule="exact"/>
        </w:trPr>
        <w:tc>
          <w:tcPr>
            <w:tcW w:w="867" w:type="dxa"/>
            <w:gridSpan w:val="2"/>
            <w:vMerge w:val="continue"/>
            <w:tcBorders>
              <w:left w:val="single" w:color="auto" w:sz="4" w:space="0"/>
            </w:tcBorders>
            <w:shd w:val="clear" w:color="auto" w:fill="FFFFFF"/>
            <w:vAlign w:val="center"/>
          </w:tcPr>
          <w:p>
            <w:pPr>
              <w:widowControl/>
              <w:spacing w:line="600" w:lineRule="exact"/>
              <w:rPr>
                <w:rFonts w:ascii="仿宋_GB2312" w:hAnsi="仿宋_GB2312" w:eastAsia="仿宋_GB2312" w:cs="仿宋_GB2312"/>
                <w:sz w:val="32"/>
              </w:rPr>
            </w:pPr>
          </w:p>
        </w:tc>
        <w:tc>
          <w:tcPr>
            <w:tcW w:w="636" w:type="dxa"/>
            <w:tcBorders>
              <w:top w:val="single" w:color="auto" w:sz="4" w:space="0"/>
              <w:left w:val="single" w:color="auto" w:sz="4" w:space="0"/>
            </w:tcBorders>
            <w:shd w:val="clear" w:color="auto" w:fill="FFFFFF"/>
            <w:vAlign w:val="center"/>
          </w:tcPr>
          <w:p>
            <w:pPr>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地类</w:t>
            </w:r>
          </w:p>
        </w:tc>
        <w:tc>
          <w:tcPr>
            <w:tcW w:w="4847" w:type="dxa"/>
            <w:gridSpan w:val="10"/>
            <w:tcBorders>
              <w:top w:val="single" w:color="auto" w:sz="4" w:space="0"/>
              <w:left w:val="single" w:color="auto" w:sz="4" w:space="0"/>
            </w:tcBorders>
            <w:shd w:val="clear" w:color="auto" w:fill="FFFFFF"/>
            <w:vAlign w:val="center"/>
          </w:tcPr>
          <w:p>
            <w:pPr>
              <w:tabs>
                <w:tab w:val="left" w:pos="1661"/>
              </w:tabs>
              <w:spacing w:after="80"/>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bidi="en-US"/>
              </w:rPr>
              <w:t>1.</w:t>
            </w:r>
            <w:r>
              <w:rPr>
                <w:rFonts w:hint="eastAsia" w:ascii="仿宋_GB2312" w:hAnsi="仿宋_GB2312" w:eastAsia="仿宋_GB2312" w:cs="仿宋_GB2312"/>
                <w:color w:val="000000"/>
                <w:sz w:val="20"/>
                <w:szCs w:val="20"/>
                <w:lang w:val="zh-TW" w:eastAsia="zh-TW" w:bidi="zh-TW"/>
              </w:rPr>
              <w:t>建设用地</w:t>
            </w:r>
            <w:r>
              <w:rPr>
                <w:rFonts w:hint="eastAsia" w:ascii="仿宋_GB2312" w:hAnsi="仿宋_GB2312" w:eastAsia="仿宋_GB2312" w:cs="仿宋_GB2312"/>
                <w:color w:val="000000"/>
                <w:sz w:val="20"/>
                <w:szCs w:val="20"/>
                <w:lang w:val="zh-TW" w:eastAsia="zh-TW" w:bidi="zh-TW"/>
              </w:rPr>
              <w:tab/>
            </w:r>
            <w:r>
              <w:rPr>
                <w:rFonts w:hint="eastAsia" w:ascii="仿宋_GB2312" w:hAnsi="仿宋_GB2312" w:eastAsia="仿宋_GB2312" w:cs="仿宋_GB2312"/>
                <w:color w:val="000000"/>
                <w:sz w:val="20"/>
                <w:szCs w:val="20"/>
                <w:lang w:bidi="en-US"/>
              </w:rPr>
              <w:t>2.</w:t>
            </w:r>
            <w:r>
              <w:rPr>
                <w:rFonts w:hint="eastAsia" w:ascii="仿宋_GB2312" w:hAnsi="仿宋_GB2312" w:eastAsia="仿宋_GB2312" w:cs="仿宋_GB2312"/>
                <w:color w:val="000000"/>
                <w:sz w:val="20"/>
                <w:szCs w:val="20"/>
                <w:lang w:val="zh-TW" w:eastAsia="zh-TW" w:bidi="zh-TW"/>
              </w:rPr>
              <w:t>未利用地</w:t>
            </w:r>
          </w:p>
          <w:p>
            <w:pPr>
              <w:tabs>
                <w:tab w:val="left" w:leader="underscore" w:pos="4022"/>
              </w:tabs>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bidi="en-US"/>
              </w:rPr>
              <w:t>3.</w:t>
            </w:r>
            <w:r>
              <w:rPr>
                <w:rFonts w:hint="eastAsia" w:ascii="仿宋_GB2312" w:hAnsi="仿宋_GB2312" w:eastAsia="仿宋_GB2312" w:cs="仿宋_GB2312"/>
                <w:color w:val="000000"/>
                <w:sz w:val="20"/>
                <w:szCs w:val="20"/>
                <w:lang w:val="zh-TW" w:eastAsia="zh-TW" w:bidi="zh-TW"/>
              </w:rPr>
              <w:t>农用地（耕地、林地、草地、其他</w:t>
            </w:r>
            <w:r>
              <w:rPr>
                <w:rFonts w:hint="eastAsia" w:ascii="仿宋_GB2312" w:hAnsi="仿宋_GB2312" w:eastAsia="仿宋_GB2312" w:cs="仿宋_GB2312"/>
                <w:color w:val="000000"/>
                <w:sz w:val="20"/>
                <w:szCs w:val="20"/>
                <w:lang w:val="zh-TW" w:eastAsia="zh-TW" w:bidi="zh-TW"/>
              </w:rPr>
              <w:tab/>
            </w:r>
            <w:r>
              <w:rPr>
                <w:rFonts w:hint="eastAsia" w:ascii="仿宋_GB2312" w:hAnsi="仿宋_GB2312" w:eastAsia="仿宋_GB2312" w:cs="仿宋_GB2312"/>
                <w:color w:val="000000"/>
                <w:sz w:val="20"/>
                <w:szCs w:val="20"/>
                <w:lang w:val="zh-TW" w:eastAsia="zh-TW" w:bidi="zh-TW"/>
              </w:rPr>
              <w:t>）</w:t>
            </w:r>
          </w:p>
        </w:tc>
        <w:tc>
          <w:tcPr>
            <w:tcW w:w="2412" w:type="dxa"/>
            <w:gridSpan w:val="2"/>
            <w:vMerge w:val="continue"/>
            <w:tcBorders>
              <w:left w:val="single" w:color="auto" w:sz="4" w:space="0"/>
              <w:right w:val="single" w:color="auto" w:sz="4" w:space="0"/>
            </w:tcBorders>
            <w:shd w:val="clear" w:color="auto" w:fill="FFFFFF"/>
            <w:vAlign w:val="center"/>
          </w:tcPr>
          <w:p>
            <w:pPr>
              <w:widowControl/>
              <w:spacing w:line="600" w:lineRule="exact"/>
              <w:rPr>
                <w:rFonts w:ascii="仿宋_GB2312" w:hAnsi="仿宋_GB2312" w:eastAsia="仿宋_GB2312" w:cs="仿宋_GB2312"/>
                <w:sz w:val="32"/>
              </w:rPr>
            </w:pPr>
          </w:p>
        </w:tc>
      </w:tr>
      <w:tr>
        <w:tblPrEx>
          <w:tblCellMar>
            <w:top w:w="0" w:type="dxa"/>
            <w:left w:w="10" w:type="dxa"/>
            <w:bottom w:w="0" w:type="dxa"/>
            <w:right w:w="10" w:type="dxa"/>
          </w:tblCellMar>
        </w:tblPrEx>
        <w:trPr>
          <w:trHeight w:val="462" w:hRule="exact"/>
        </w:trPr>
        <w:tc>
          <w:tcPr>
            <w:tcW w:w="867" w:type="dxa"/>
            <w:gridSpan w:val="2"/>
            <w:vMerge w:val="continue"/>
            <w:tcBorders>
              <w:left w:val="single" w:color="auto" w:sz="4" w:space="0"/>
            </w:tcBorders>
            <w:shd w:val="clear" w:color="auto" w:fill="FFFFFF"/>
            <w:vAlign w:val="center"/>
          </w:tcPr>
          <w:p>
            <w:pPr>
              <w:widowControl/>
              <w:spacing w:line="600" w:lineRule="exact"/>
              <w:rPr>
                <w:rFonts w:ascii="仿宋_GB2312" w:hAnsi="仿宋_GB2312" w:eastAsia="仿宋_GB2312" w:cs="仿宋_GB2312"/>
                <w:sz w:val="32"/>
              </w:rPr>
            </w:pPr>
          </w:p>
        </w:tc>
        <w:tc>
          <w:tcPr>
            <w:tcW w:w="1256" w:type="dxa"/>
            <w:gridSpan w:val="3"/>
            <w:tcBorders>
              <w:top w:val="single" w:color="auto" w:sz="4" w:space="0"/>
              <w:left w:val="single" w:color="auto" w:sz="4" w:space="0"/>
              <w:right w:val="single" w:color="000000" w:sz="8" w:space="0"/>
            </w:tcBorders>
            <w:shd w:val="clear" w:color="auto" w:fill="FFFFFF"/>
            <w:vAlign w:val="bottom"/>
          </w:tcPr>
          <w:p>
            <w:pPr>
              <w:tabs>
                <w:tab w:val="left" w:pos="2923"/>
                <w:tab w:val="left" w:pos="4810"/>
              </w:tabs>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住房建筑面积</w:t>
            </w:r>
          </w:p>
        </w:tc>
        <w:tc>
          <w:tcPr>
            <w:tcW w:w="1255" w:type="dxa"/>
            <w:gridSpan w:val="3"/>
            <w:tcBorders>
              <w:top w:val="single" w:color="auto" w:sz="4" w:space="0"/>
              <w:left w:val="single" w:color="000000" w:sz="8" w:space="0"/>
              <w:right w:val="single" w:color="000000" w:sz="8" w:space="0"/>
            </w:tcBorders>
            <w:shd w:val="clear" w:color="auto" w:fill="FFFFFF"/>
            <w:vAlign w:val="bottom"/>
          </w:tcPr>
          <w:p>
            <w:pPr>
              <w:tabs>
                <w:tab w:val="left" w:pos="2923"/>
                <w:tab w:val="left" w:pos="4810"/>
              </w:tabs>
              <w:jc w:val="center"/>
              <w:rPr>
                <w:rFonts w:ascii="仿宋_GB2312" w:hAnsi="仿宋_GB2312" w:eastAsia="仿宋_GB2312" w:cs="仿宋_GB2312"/>
                <w:color w:val="000000"/>
                <w:sz w:val="20"/>
                <w:szCs w:val="20"/>
                <w:lang w:val="zh-TW" w:bidi="zh-TW"/>
              </w:rPr>
            </w:pPr>
            <w:r>
              <w:rPr>
                <w:rFonts w:hint="eastAsia" w:ascii="仿宋_GB2312" w:hAnsi="仿宋_GB2312" w:eastAsia="仿宋_GB2312" w:cs="仿宋_GB2312"/>
                <w:color w:val="000000"/>
                <w:sz w:val="20"/>
                <w:szCs w:val="20"/>
                <w:lang w:bidi="zh-TW"/>
              </w:rPr>
              <w:t xml:space="preserve">    </w:t>
            </w:r>
            <w:r>
              <w:rPr>
                <w:rFonts w:hint="eastAsia" w:ascii="仿宋_GB2312" w:hAnsi="仿宋_GB2312" w:eastAsia="仿宋_GB2312" w:cs="仿宋_GB2312"/>
                <w:color w:val="000000"/>
                <w:sz w:val="20"/>
                <w:szCs w:val="20"/>
                <w:lang w:val="zh-TW" w:bidi="zh-TW"/>
              </w:rPr>
              <w:t>平方米</w:t>
            </w:r>
          </w:p>
        </w:tc>
        <w:tc>
          <w:tcPr>
            <w:tcW w:w="1671" w:type="dxa"/>
            <w:gridSpan w:val="3"/>
            <w:tcBorders>
              <w:top w:val="single" w:color="000000" w:sz="8" w:space="0"/>
              <w:left w:val="single" w:color="000000" w:sz="8" w:space="0"/>
              <w:right w:val="single" w:color="000000" w:sz="8" w:space="0"/>
            </w:tcBorders>
            <w:shd w:val="clear" w:color="auto" w:fill="FFFFFF"/>
            <w:vAlign w:val="bottom"/>
          </w:tcPr>
          <w:p>
            <w:pPr>
              <w:tabs>
                <w:tab w:val="left" w:pos="2923"/>
                <w:tab w:val="left" w:pos="4810"/>
              </w:tabs>
              <w:jc w:val="center"/>
              <w:rPr>
                <w:rFonts w:ascii="仿宋_GB2312" w:hAnsi="仿宋_GB2312" w:eastAsia="仿宋_GB2312" w:cs="仿宋_GB2312"/>
                <w:color w:val="000000"/>
                <w:sz w:val="20"/>
                <w:szCs w:val="20"/>
                <w:lang w:val="zh-TW" w:bidi="zh-TW"/>
              </w:rPr>
            </w:pPr>
            <w:r>
              <w:rPr>
                <w:rFonts w:hint="eastAsia" w:ascii="仿宋_GB2312" w:hAnsi="仿宋_GB2312" w:eastAsia="仿宋_GB2312" w:cs="仿宋_GB2312"/>
                <w:color w:val="000000"/>
                <w:sz w:val="20"/>
                <w:szCs w:val="20"/>
                <w:lang w:val="zh-TW" w:bidi="zh-TW"/>
              </w:rPr>
              <w:t>建筑层数</w:t>
            </w:r>
          </w:p>
        </w:tc>
        <w:tc>
          <w:tcPr>
            <w:tcW w:w="1301" w:type="dxa"/>
            <w:gridSpan w:val="2"/>
            <w:tcBorders>
              <w:top w:val="single" w:color="000000" w:sz="8" w:space="0"/>
              <w:left w:val="single" w:color="000000" w:sz="8" w:space="0"/>
            </w:tcBorders>
            <w:shd w:val="clear" w:color="auto" w:fill="FFFFFF"/>
            <w:vAlign w:val="bottom"/>
          </w:tcPr>
          <w:p>
            <w:pPr>
              <w:tabs>
                <w:tab w:val="left" w:pos="2923"/>
                <w:tab w:val="left" w:pos="4810"/>
              </w:tabs>
              <w:jc w:val="center"/>
              <w:rPr>
                <w:rFonts w:ascii="仿宋_GB2312" w:hAnsi="仿宋_GB2312" w:eastAsia="仿宋_GB2312" w:cs="仿宋_GB2312"/>
                <w:color w:val="000000"/>
                <w:sz w:val="20"/>
                <w:szCs w:val="20"/>
                <w:lang w:val="zh-TW" w:bidi="zh-TW"/>
              </w:rPr>
            </w:pPr>
            <w:r>
              <w:rPr>
                <w:rFonts w:hint="eastAsia" w:ascii="仿宋_GB2312" w:hAnsi="仿宋_GB2312" w:eastAsia="仿宋_GB2312" w:cs="仿宋_GB2312"/>
                <w:color w:val="000000"/>
                <w:sz w:val="20"/>
                <w:szCs w:val="20"/>
                <w:lang w:bidi="zh-TW"/>
              </w:rPr>
              <w:t xml:space="preserve">  </w:t>
            </w:r>
            <w:r>
              <w:rPr>
                <w:rFonts w:hint="eastAsia" w:ascii="仿宋_GB2312" w:hAnsi="仿宋_GB2312" w:eastAsia="仿宋_GB2312" w:cs="仿宋_GB2312"/>
                <w:color w:val="000000"/>
                <w:sz w:val="20"/>
                <w:szCs w:val="20"/>
                <w:lang w:val="zh-TW" w:bidi="zh-TW"/>
              </w:rPr>
              <w:t>层</w:t>
            </w:r>
          </w:p>
        </w:tc>
        <w:tc>
          <w:tcPr>
            <w:tcW w:w="1242" w:type="dxa"/>
            <w:tcBorders>
              <w:top w:val="single" w:color="auto" w:sz="4" w:space="0"/>
              <w:left w:val="single" w:color="auto" w:sz="4" w:space="0"/>
              <w:right w:val="single" w:color="000000" w:sz="8" w:space="0"/>
            </w:tcBorders>
            <w:shd w:val="clear" w:color="auto" w:fill="FFFFFF"/>
            <w:vAlign w:val="bottom"/>
          </w:tcPr>
          <w:p>
            <w:pPr>
              <w:tabs>
                <w:tab w:val="left" w:pos="2187"/>
              </w:tabs>
              <w:ind w:firstLine="200"/>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建筑高度</w:t>
            </w:r>
            <w:r>
              <w:rPr>
                <w:rFonts w:hint="eastAsia" w:ascii="仿宋_GB2312" w:hAnsi="仿宋_GB2312" w:eastAsia="仿宋_GB2312" w:cs="仿宋_GB2312"/>
                <w:color w:val="000000"/>
                <w:sz w:val="20"/>
                <w:szCs w:val="20"/>
                <w:lang w:val="zh-TW" w:eastAsia="zh-TW" w:bidi="zh-TW"/>
              </w:rPr>
              <w:tab/>
            </w:r>
          </w:p>
        </w:tc>
        <w:tc>
          <w:tcPr>
            <w:tcW w:w="1170" w:type="dxa"/>
            <w:tcBorders>
              <w:top w:val="single" w:color="auto" w:sz="4" w:space="0"/>
              <w:left w:val="single" w:color="000000" w:sz="8" w:space="0"/>
              <w:right w:val="single" w:color="auto" w:sz="4" w:space="0"/>
            </w:tcBorders>
            <w:shd w:val="clear" w:color="auto" w:fill="FFFFFF"/>
            <w:vAlign w:val="bottom"/>
          </w:tcPr>
          <w:p>
            <w:pPr>
              <w:tabs>
                <w:tab w:val="left" w:pos="2187"/>
              </w:tabs>
              <w:ind w:firstLine="200"/>
              <w:jc w:val="center"/>
              <w:rPr>
                <w:rFonts w:ascii="仿宋_GB2312" w:hAnsi="仿宋_GB2312" w:eastAsia="仿宋_GB2312" w:cs="仿宋_GB2312"/>
                <w:color w:val="000000"/>
                <w:sz w:val="20"/>
                <w:szCs w:val="20"/>
                <w:lang w:val="zh-TW" w:bidi="zh-TW"/>
              </w:rPr>
            </w:pPr>
            <w:r>
              <w:rPr>
                <w:rFonts w:hint="eastAsia" w:ascii="仿宋_GB2312" w:hAnsi="仿宋_GB2312" w:eastAsia="仿宋_GB2312" w:cs="仿宋_GB2312"/>
                <w:color w:val="000000"/>
                <w:sz w:val="20"/>
                <w:szCs w:val="20"/>
                <w:lang w:bidi="zh-TW"/>
              </w:rPr>
              <w:t xml:space="preserve">   </w:t>
            </w:r>
            <w:r>
              <w:rPr>
                <w:rFonts w:hint="eastAsia" w:ascii="仿宋_GB2312" w:hAnsi="仿宋_GB2312" w:eastAsia="仿宋_GB2312" w:cs="仿宋_GB2312"/>
                <w:color w:val="000000"/>
                <w:sz w:val="20"/>
                <w:szCs w:val="20"/>
                <w:lang w:val="zh-TW" w:bidi="zh-TW"/>
              </w:rPr>
              <w:t>米</w:t>
            </w:r>
          </w:p>
        </w:tc>
      </w:tr>
      <w:tr>
        <w:tblPrEx>
          <w:tblCellMar>
            <w:top w:w="0" w:type="dxa"/>
            <w:left w:w="10" w:type="dxa"/>
            <w:bottom w:w="0" w:type="dxa"/>
            <w:right w:w="10" w:type="dxa"/>
          </w:tblCellMar>
        </w:tblPrEx>
        <w:trPr>
          <w:trHeight w:val="1699" w:hRule="exact"/>
        </w:trPr>
        <w:tc>
          <w:tcPr>
            <w:tcW w:w="867" w:type="dxa"/>
            <w:gridSpan w:val="2"/>
            <w:tcBorders>
              <w:top w:val="single" w:color="auto" w:sz="4" w:space="0"/>
              <w:left w:val="single" w:color="auto" w:sz="4" w:space="0"/>
            </w:tcBorders>
            <w:shd w:val="clear" w:color="auto" w:fill="FFFFFF"/>
            <w:vAlign w:val="center"/>
          </w:tcPr>
          <w:p>
            <w:pPr>
              <w:spacing w:line="322" w:lineRule="exact"/>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自然资源 机构意见</w:t>
            </w:r>
          </w:p>
        </w:tc>
        <w:tc>
          <w:tcPr>
            <w:tcW w:w="7895" w:type="dxa"/>
            <w:gridSpan w:val="13"/>
            <w:tcBorders>
              <w:top w:val="single" w:color="auto" w:sz="4" w:space="0"/>
              <w:left w:val="single" w:color="auto" w:sz="4" w:space="0"/>
              <w:right w:val="single" w:color="auto" w:sz="4" w:space="0"/>
            </w:tcBorders>
            <w:shd w:val="clear" w:color="auto" w:fill="FFFFFF"/>
            <w:vAlign w:val="bottom"/>
          </w:tcPr>
          <w:p>
            <w:pPr>
              <w:spacing w:after="80"/>
              <w:ind w:left="6440"/>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（盖章）</w:t>
            </w:r>
          </w:p>
          <w:p>
            <w:pPr>
              <w:tabs>
                <w:tab w:val="left" w:pos="6168"/>
                <w:tab w:val="left" w:pos="7474"/>
              </w:tabs>
              <w:ind w:left="3240"/>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负责人：</w:t>
            </w:r>
            <w:r>
              <w:rPr>
                <w:rFonts w:hint="eastAsia" w:ascii="仿宋_GB2312" w:hAnsi="仿宋_GB2312" w:eastAsia="仿宋_GB2312" w:cs="仿宋_GB2312"/>
                <w:color w:val="000000"/>
                <w:sz w:val="20"/>
                <w:szCs w:val="20"/>
                <w:lang w:val="zh-TW" w:eastAsia="zh-TW" w:bidi="zh-TW"/>
              </w:rPr>
              <w:tab/>
            </w:r>
            <w:r>
              <w:rPr>
                <w:rFonts w:hint="eastAsia" w:ascii="仿宋_GB2312" w:hAnsi="仿宋_GB2312" w:eastAsia="仿宋_GB2312" w:cs="仿宋_GB2312"/>
                <w:color w:val="000000"/>
                <w:sz w:val="20"/>
                <w:szCs w:val="20"/>
                <w:lang w:val="zh-TW" w:eastAsia="zh-TW" w:bidi="zh-TW"/>
              </w:rPr>
              <w:t>年</w:t>
            </w:r>
            <w:r>
              <w:rPr>
                <w:rFonts w:hint="eastAsia" w:ascii="仿宋_GB2312" w:hAnsi="仿宋_GB2312" w:eastAsia="仿宋_GB2312" w:cs="仿宋_GB2312"/>
                <w:color w:val="000000"/>
                <w:sz w:val="20"/>
                <w:szCs w:val="20"/>
                <w:lang w:bidi="zh-TW"/>
              </w:rPr>
              <w:t xml:space="preserve">   </w:t>
            </w:r>
            <w:r>
              <w:rPr>
                <w:rFonts w:hint="eastAsia" w:ascii="仿宋_GB2312" w:hAnsi="仿宋_GB2312" w:eastAsia="仿宋_GB2312" w:cs="仿宋_GB2312"/>
                <w:color w:val="000000"/>
                <w:sz w:val="20"/>
                <w:szCs w:val="20"/>
                <w:lang w:val="zh-TW" w:eastAsia="zh-TW" w:bidi="zh-TW"/>
              </w:rPr>
              <w:t xml:space="preserve"> </w:t>
            </w:r>
            <w:r>
              <w:rPr>
                <w:rFonts w:hint="eastAsia" w:ascii="仿宋_GB2312" w:hAnsi="仿宋_GB2312" w:eastAsia="仿宋_GB2312" w:cs="仿宋_GB2312"/>
                <w:color w:val="000000"/>
                <w:sz w:val="20"/>
                <w:szCs w:val="20"/>
                <w:lang w:bidi="zh-TW"/>
              </w:rPr>
              <w:t xml:space="preserve"> </w:t>
            </w:r>
            <w:r>
              <w:rPr>
                <w:rFonts w:hint="eastAsia" w:ascii="仿宋_GB2312" w:hAnsi="仿宋_GB2312" w:eastAsia="仿宋_GB2312" w:cs="仿宋_GB2312"/>
                <w:color w:val="000000"/>
                <w:sz w:val="20"/>
                <w:szCs w:val="20"/>
                <w:lang w:val="zh-TW" w:eastAsia="zh-TW" w:bidi="zh-TW"/>
              </w:rPr>
              <w:t>月</w:t>
            </w:r>
            <w:r>
              <w:rPr>
                <w:rFonts w:hint="eastAsia" w:ascii="仿宋_GB2312" w:hAnsi="仿宋_GB2312" w:eastAsia="仿宋_GB2312" w:cs="仿宋_GB2312"/>
                <w:color w:val="000000"/>
                <w:sz w:val="20"/>
                <w:szCs w:val="20"/>
                <w:lang w:val="zh-TW" w:eastAsia="zh-TW" w:bidi="zh-TW"/>
              </w:rPr>
              <w:tab/>
            </w:r>
            <w:r>
              <w:rPr>
                <w:rFonts w:hint="eastAsia" w:ascii="仿宋_GB2312" w:hAnsi="仿宋_GB2312" w:eastAsia="仿宋_GB2312" w:cs="仿宋_GB2312"/>
                <w:color w:val="000000"/>
                <w:sz w:val="20"/>
                <w:szCs w:val="20"/>
                <w:lang w:bidi="zh-TW"/>
              </w:rPr>
              <w:t xml:space="preserve"> </w:t>
            </w:r>
            <w:r>
              <w:rPr>
                <w:rFonts w:hint="eastAsia" w:ascii="仿宋_GB2312" w:hAnsi="仿宋_GB2312" w:eastAsia="仿宋_GB2312" w:cs="仿宋_GB2312"/>
                <w:color w:val="000000"/>
                <w:sz w:val="20"/>
                <w:szCs w:val="20"/>
                <w:lang w:val="zh-TW" w:eastAsia="zh-TW" w:bidi="zh-TW"/>
              </w:rPr>
              <w:t>日</w:t>
            </w:r>
          </w:p>
        </w:tc>
      </w:tr>
      <w:tr>
        <w:tblPrEx>
          <w:tblCellMar>
            <w:top w:w="0" w:type="dxa"/>
            <w:left w:w="10" w:type="dxa"/>
            <w:bottom w:w="0" w:type="dxa"/>
            <w:right w:w="10" w:type="dxa"/>
          </w:tblCellMar>
        </w:tblPrEx>
        <w:trPr>
          <w:trHeight w:val="1459" w:hRule="exact"/>
        </w:trPr>
        <w:tc>
          <w:tcPr>
            <w:tcW w:w="867" w:type="dxa"/>
            <w:gridSpan w:val="2"/>
            <w:tcBorders>
              <w:top w:val="single" w:color="auto" w:sz="4" w:space="0"/>
              <w:left w:val="single" w:color="auto" w:sz="4" w:space="0"/>
            </w:tcBorders>
            <w:shd w:val="clear" w:color="auto" w:fill="FFFFFF"/>
            <w:vAlign w:val="center"/>
          </w:tcPr>
          <w:p>
            <w:pPr>
              <w:spacing w:line="317" w:lineRule="exact"/>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其他机构 意见</w:t>
            </w:r>
          </w:p>
        </w:tc>
        <w:tc>
          <w:tcPr>
            <w:tcW w:w="7895" w:type="dxa"/>
            <w:gridSpan w:val="13"/>
            <w:tcBorders>
              <w:top w:val="single" w:color="auto" w:sz="4" w:space="0"/>
              <w:left w:val="single" w:color="auto" w:sz="4" w:space="0"/>
              <w:right w:val="single" w:color="auto" w:sz="4" w:space="0"/>
            </w:tcBorders>
            <w:shd w:val="clear" w:color="auto" w:fill="FFFFFF"/>
          </w:tcPr>
          <w:p>
            <w:pPr>
              <w:widowControl/>
              <w:spacing w:line="600" w:lineRule="exact"/>
              <w:rPr>
                <w:rFonts w:ascii="仿宋_GB2312" w:hAnsi="仿宋_GB2312" w:eastAsia="仿宋_GB2312" w:cs="仿宋_GB2312"/>
                <w:sz w:val="10"/>
                <w:szCs w:val="10"/>
              </w:rPr>
            </w:pPr>
          </w:p>
        </w:tc>
      </w:tr>
      <w:tr>
        <w:tblPrEx>
          <w:tblCellMar>
            <w:top w:w="0" w:type="dxa"/>
            <w:left w:w="10" w:type="dxa"/>
            <w:bottom w:w="0" w:type="dxa"/>
            <w:right w:w="10" w:type="dxa"/>
          </w:tblCellMar>
        </w:tblPrEx>
        <w:trPr>
          <w:trHeight w:val="1509" w:hRule="exact"/>
        </w:trPr>
        <w:tc>
          <w:tcPr>
            <w:tcW w:w="867" w:type="dxa"/>
            <w:gridSpan w:val="2"/>
            <w:tcBorders>
              <w:top w:val="single" w:color="auto" w:sz="4" w:space="0"/>
              <w:left w:val="single" w:color="auto" w:sz="4" w:space="0"/>
            </w:tcBorders>
            <w:shd w:val="clear" w:color="auto" w:fill="FFFFFF"/>
            <w:vAlign w:val="center"/>
          </w:tcPr>
          <w:p>
            <w:pPr>
              <w:spacing w:line="322" w:lineRule="exact"/>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农业农村 机构审</w:t>
            </w:r>
            <w:r>
              <w:rPr>
                <w:rFonts w:hint="eastAsia" w:ascii="仿宋_GB2312" w:hAnsi="仿宋_GB2312" w:eastAsia="仿宋_GB2312" w:cs="仿宋_GB2312"/>
                <w:color w:val="000000"/>
                <w:sz w:val="20"/>
                <w:szCs w:val="20"/>
                <w:lang w:val="zh-TW" w:eastAsia="zh-CN" w:bidi="zh-TW"/>
              </w:rPr>
              <w:t>查</w:t>
            </w:r>
            <w:r>
              <w:rPr>
                <w:rFonts w:hint="eastAsia" w:ascii="仿宋_GB2312" w:hAnsi="仿宋_GB2312" w:eastAsia="仿宋_GB2312" w:cs="仿宋_GB2312"/>
                <w:color w:val="000000"/>
                <w:sz w:val="20"/>
                <w:szCs w:val="20"/>
                <w:lang w:val="zh-TW" w:eastAsia="zh-TW" w:bidi="zh-TW"/>
              </w:rPr>
              <w:t xml:space="preserve"> 意见</w:t>
            </w:r>
          </w:p>
        </w:tc>
        <w:tc>
          <w:tcPr>
            <w:tcW w:w="7895" w:type="dxa"/>
            <w:gridSpan w:val="13"/>
            <w:tcBorders>
              <w:top w:val="single" w:color="auto" w:sz="4" w:space="0"/>
              <w:left w:val="single" w:color="auto" w:sz="4" w:space="0"/>
              <w:right w:val="single" w:color="auto" w:sz="4" w:space="0"/>
            </w:tcBorders>
            <w:shd w:val="clear" w:color="auto" w:fill="FFFFFF"/>
            <w:vAlign w:val="bottom"/>
          </w:tcPr>
          <w:p>
            <w:pPr>
              <w:spacing w:after="80"/>
              <w:ind w:left="6440"/>
              <w:rPr>
                <w:rFonts w:ascii="仿宋_GB2312" w:hAnsi="仿宋_GB2312" w:eastAsia="仿宋_GB2312" w:cs="仿宋_GB2312"/>
                <w:color w:val="000000"/>
                <w:sz w:val="20"/>
                <w:szCs w:val="20"/>
                <w:lang w:val="zh-TW" w:eastAsia="zh-TW" w:bidi="zh-TW"/>
              </w:rPr>
            </w:pPr>
          </w:p>
          <w:p>
            <w:pPr>
              <w:spacing w:after="80"/>
              <w:ind w:left="6440"/>
              <w:rPr>
                <w:rFonts w:ascii="仿宋_GB2312" w:hAnsi="仿宋_GB2312" w:eastAsia="仿宋_GB2312" w:cs="仿宋_GB2312"/>
                <w:color w:val="000000"/>
                <w:sz w:val="20"/>
                <w:szCs w:val="20"/>
                <w:lang w:val="zh-TW" w:eastAsia="zh-TW" w:bidi="zh-TW"/>
              </w:rPr>
            </w:pPr>
            <w:r>
              <w:rPr>
                <w:rFonts w:hint="eastAsia" w:ascii="仿宋_GB2312" w:hAnsi="仿宋_GB2312" w:eastAsia="仿宋_GB2312" w:cs="仿宋_GB2312"/>
                <w:color w:val="000000"/>
                <w:sz w:val="20"/>
                <w:szCs w:val="20"/>
                <w:lang w:val="zh-TW" w:eastAsia="zh-TW" w:bidi="zh-TW"/>
              </w:rPr>
              <w:t>（盖章）</w:t>
            </w:r>
          </w:p>
          <w:p>
            <w:pPr>
              <w:tabs>
                <w:tab w:val="left" w:pos="2928"/>
                <w:tab w:val="left" w:pos="4234"/>
              </w:tabs>
              <w:wordWrap w:val="0"/>
              <w:spacing w:line="331" w:lineRule="exact"/>
              <w:ind w:left="200" w:hanging="200" w:hangingChars="100"/>
              <w:jc w:val="right"/>
              <w:textAlignment w:val="baseline"/>
              <w:rPr>
                <w:rFonts w:ascii="仿宋_GB2312" w:hAnsi="仿宋_GB2312" w:eastAsia="仿宋_GB2312" w:cs="仿宋_GB2312"/>
                <w:sz w:val="20"/>
                <w:szCs w:val="20"/>
                <w:lang w:bidi="zh-TW"/>
              </w:rPr>
            </w:pPr>
            <w:r>
              <w:rPr>
                <w:rFonts w:hint="eastAsia" w:ascii="仿宋_GB2312" w:hAnsi="仿宋_GB2312" w:eastAsia="仿宋_GB2312" w:cs="仿宋_GB2312"/>
                <w:color w:val="000000"/>
                <w:sz w:val="20"/>
                <w:szCs w:val="20"/>
                <w:lang w:bidi="zh-TW"/>
              </w:rPr>
              <w:t xml:space="preserve">     </w:t>
            </w:r>
            <w:r>
              <w:rPr>
                <w:rFonts w:hint="eastAsia" w:ascii="仿宋_GB2312" w:hAnsi="仿宋_GB2312" w:eastAsia="仿宋_GB2312" w:cs="仿宋_GB2312"/>
                <w:color w:val="000000"/>
                <w:sz w:val="20"/>
                <w:szCs w:val="20"/>
                <w:lang w:val="zh-TW" w:eastAsia="zh-TW" w:bidi="zh-TW"/>
              </w:rPr>
              <w:t>负责人：</w:t>
            </w:r>
            <w:r>
              <w:rPr>
                <w:rFonts w:hint="eastAsia" w:ascii="仿宋_GB2312" w:hAnsi="仿宋_GB2312" w:eastAsia="仿宋_GB2312" w:cs="仿宋_GB2312"/>
                <w:color w:val="000000"/>
                <w:sz w:val="20"/>
                <w:szCs w:val="20"/>
                <w:lang w:bidi="zh-TW"/>
              </w:rPr>
              <w:t xml:space="preserve">                     </w:t>
            </w:r>
            <w:r>
              <w:rPr>
                <w:rFonts w:hint="eastAsia" w:ascii="仿宋_GB2312" w:hAnsi="仿宋_GB2312" w:eastAsia="仿宋_GB2312" w:cs="仿宋_GB2312"/>
                <w:color w:val="000000"/>
                <w:sz w:val="20"/>
                <w:szCs w:val="20"/>
                <w:lang w:val="zh-TW" w:eastAsia="zh-TW" w:bidi="zh-TW"/>
              </w:rPr>
              <w:t>年</w:t>
            </w:r>
            <w:r>
              <w:rPr>
                <w:rFonts w:hint="eastAsia" w:ascii="仿宋_GB2312" w:hAnsi="仿宋_GB2312" w:eastAsia="仿宋_GB2312" w:cs="仿宋_GB2312"/>
                <w:color w:val="000000"/>
                <w:sz w:val="20"/>
                <w:szCs w:val="20"/>
                <w:lang w:bidi="zh-TW"/>
              </w:rPr>
              <w:t xml:space="preserve">   </w:t>
            </w:r>
            <w:r>
              <w:rPr>
                <w:rFonts w:hint="eastAsia" w:ascii="仿宋_GB2312" w:hAnsi="仿宋_GB2312" w:eastAsia="仿宋_GB2312" w:cs="仿宋_GB2312"/>
                <w:color w:val="000000"/>
                <w:sz w:val="20"/>
                <w:szCs w:val="20"/>
                <w:lang w:val="zh-TW" w:eastAsia="zh-TW" w:bidi="zh-TW"/>
              </w:rPr>
              <w:t xml:space="preserve"> </w:t>
            </w:r>
            <w:r>
              <w:rPr>
                <w:rFonts w:hint="eastAsia" w:ascii="仿宋_GB2312" w:hAnsi="仿宋_GB2312" w:eastAsia="仿宋_GB2312" w:cs="仿宋_GB2312"/>
                <w:color w:val="000000"/>
                <w:sz w:val="20"/>
                <w:szCs w:val="20"/>
                <w:lang w:bidi="zh-TW"/>
              </w:rPr>
              <w:t xml:space="preserve"> </w:t>
            </w:r>
            <w:r>
              <w:rPr>
                <w:rFonts w:hint="eastAsia" w:ascii="仿宋_GB2312" w:hAnsi="仿宋_GB2312" w:eastAsia="仿宋_GB2312" w:cs="仿宋_GB2312"/>
                <w:color w:val="000000"/>
                <w:sz w:val="20"/>
                <w:szCs w:val="20"/>
                <w:lang w:val="zh-TW" w:eastAsia="zh-TW" w:bidi="zh-TW"/>
              </w:rPr>
              <w:t>月</w:t>
            </w:r>
            <w:r>
              <w:rPr>
                <w:rFonts w:hint="eastAsia" w:ascii="仿宋_GB2312" w:hAnsi="仿宋_GB2312" w:eastAsia="仿宋_GB2312" w:cs="仿宋_GB2312"/>
                <w:color w:val="000000"/>
                <w:sz w:val="20"/>
                <w:szCs w:val="20"/>
                <w:lang w:bidi="zh-TW"/>
              </w:rPr>
              <w:t xml:space="preserve">  </w:t>
            </w:r>
            <w:r>
              <w:rPr>
                <w:rFonts w:hint="eastAsia" w:ascii="仿宋_GB2312" w:hAnsi="仿宋_GB2312" w:eastAsia="仿宋_GB2312" w:cs="仿宋_GB2312"/>
                <w:color w:val="000000"/>
                <w:sz w:val="20"/>
                <w:szCs w:val="20"/>
                <w:lang w:val="zh-TW" w:eastAsia="zh-TW" w:bidi="zh-TW"/>
              </w:rPr>
              <w:tab/>
            </w:r>
            <w:r>
              <w:rPr>
                <w:rFonts w:hint="eastAsia" w:ascii="仿宋_GB2312" w:hAnsi="仿宋_GB2312" w:eastAsia="仿宋_GB2312" w:cs="仿宋_GB2312"/>
                <w:color w:val="000000"/>
                <w:sz w:val="20"/>
                <w:szCs w:val="20"/>
                <w:lang w:val="zh-TW" w:eastAsia="zh-TW" w:bidi="zh-TW"/>
              </w:rPr>
              <w:t>日</w:t>
            </w:r>
            <w:r>
              <w:rPr>
                <w:rFonts w:hint="eastAsia" w:ascii="仿宋_GB2312" w:hAnsi="仿宋_GB2312" w:eastAsia="仿宋_GB2312" w:cs="仿宋_GB2312"/>
                <w:color w:val="000000"/>
                <w:sz w:val="20"/>
                <w:szCs w:val="20"/>
                <w:lang w:bidi="zh-TW"/>
              </w:rPr>
              <w:t xml:space="preserve">    </w:t>
            </w:r>
          </w:p>
        </w:tc>
      </w:tr>
      <w:tr>
        <w:tblPrEx>
          <w:tblCellMar>
            <w:top w:w="0" w:type="dxa"/>
            <w:left w:w="10" w:type="dxa"/>
            <w:bottom w:w="0" w:type="dxa"/>
            <w:right w:w="10" w:type="dxa"/>
          </w:tblCellMar>
        </w:tblPrEx>
        <w:trPr>
          <w:trHeight w:val="1085" w:hRule="exact"/>
        </w:trPr>
        <w:tc>
          <w:tcPr>
            <w:tcW w:w="867" w:type="dxa"/>
            <w:gridSpan w:val="2"/>
            <w:tcBorders>
              <w:top w:val="single" w:color="auto" w:sz="4" w:space="0"/>
              <w:left w:val="single" w:color="auto" w:sz="4" w:space="0"/>
              <w:bottom w:val="single" w:color="auto" w:sz="4" w:space="0"/>
            </w:tcBorders>
            <w:shd w:val="clear" w:color="auto" w:fill="FFFFFF"/>
            <w:vAlign w:val="center"/>
          </w:tcPr>
          <w:p>
            <w:pPr>
              <w:spacing w:line="317" w:lineRule="exact"/>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乡镇政府 审核批准 意见</w:t>
            </w:r>
          </w:p>
        </w:tc>
        <w:tc>
          <w:tcPr>
            <w:tcW w:w="7895" w:type="dxa"/>
            <w:gridSpan w:val="13"/>
            <w:tcBorders>
              <w:top w:val="single" w:color="auto" w:sz="4" w:space="0"/>
              <w:left w:val="single" w:color="auto" w:sz="4" w:space="0"/>
              <w:bottom w:val="single" w:color="auto" w:sz="4" w:space="0"/>
              <w:right w:val="single" w:color="auto" w:sz="4" w:space="0"/>
            </w:tcBorders>
            <w:shd w:val="clear" w:color="auto" w:fill="FFFFFF"/>
            <w:vAlign w:val="bottom"/>
          </w:tcPr>
          <w:p>
            <w:pPr>
              <w:spacing w:after="100"/>
              <w:ind w:left="6440"/>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（盖章）</w:t>
            </w:r>
          </w:p>
          <w:p>
            <w:pPr>
              <w:tabs>
                <w:tab w:val="left" w:pos="6168"/>
                <w:tab w:val="left" w:pos="7483"/>
              </w:tabs>
              <w:ind w:left="3240"/>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负责人：</w:t>
            </w:r>
            <w:r>
              <w:rPr>
                <w:rFonts w:hint="eastAsia" w:ascii="仿宋_GB2312" w:hAnsi="仿宋_GB2312" w:eastAsia="仿宋_GB2312" w:cs="仿宋_GB2312"/>
                <w:color w:val="000000"/>
                <w:sz w:val="20"/>
                <w:szCs w:val="20"/>
                <w:lang w:val="zh-TW" w:eastAsia="zh-TW" w:bidi="zh-TW"/>
              </w:rPr>
              <w:tab/>
            </w:r>
            <w:r>
              <w:rPr>
                <w:rFonts w:hint="eastAsia" w:ascii="仿宋_GB2312" w:hAnsi="仿宋_GB2312" w:eastAsia="仿宋_GB2312" w:cs="仿宋_GB2312"/>
                <w:color w:val="000000"/>
                <w:sz w:val="20"/>
                <w:szCs w:val="20"/>
                <w:lang w:val="zh-TW" w:eastAsia="zh-TW" w:bidi="zh-TW"/>
              </w:rPr>
              <w:t>年</w:t>
            </w:r>
            <w:r>
              <w:rPr>
                <w:rFonts w:hint="eastAsia" w:ascii="仿宋_GB2312" w:hAnsi="仿宋_GB2312" w:eastAsia="仿宋_GB2312" w:cs="仿宋_GB2312"/>
                <w:color w:val="000000"/>
                <w:sz w:val="20"/>
                <w:szCs w:val="20"/>
                <w:lang w:bidi="zh-TW"/>
              </w:rPr>
              <w:t xml:space="preserve">    </w:t>
            </w:r>
            <w:r>
              <w:rPr>
                <w:rFonts w:hint="eastAsia" w:ascii="仿宋_GB2312" w:hAnsi="仿宋_GB2312" w:eastAsia="仿宋_GB2312" w:cs="仿宋_GB2312"/>
                <w:color w:val="000000"/>
                <w:sz w:val="20"/>
                <w:szCs w:val="20"/>
                <w:lang w:val="zh-TW" w:eastAsia="zh-TW" w:bidi="zh-TW"/>
              </w:rPr>
              <w:t xml:space="preserve"> 月</w:t>
            </w:r>
            <w:r>
              <w:rPr>
                <w:rFonts w:hint="eastAsia" w:ascii="仿宋_GB2312" w:hAnsi="仿宋_GB2312" w:eastAsia="仿宋_GB2312" w:cs="仿宋_GB2312"/>
                <w:color w:val="000000"/>
                <w:sz w:val="20"/>
                <w:szCs w:val="20"/>
                <w:lang w:val="zh-TW" w:eastAsia="zh-TW" w:bidi="zh-TW"/>
              </w:rPr>
              <w:tab/>
            </w:r>
            <w:r>
              <w:rPr>
                <w:rFonts w:hint="eastAsia" w:ascii="仿宋_GB2312" w:hAnsi="仿宋_GB2312" w:eastAsia="仿宋_GB2312" w:cs="仿宋_GB2312"/>
                <w:color w:val="000000"/>
                <w:sz w:val="20"/>
                <w:szCs w:val="20"/>
                <w:lang w:val="zh-TW" w:eastAsia="zh-TW" w:bidi="zh-TW"/>
              </w:rPr>
              <w:t>日</w:t>
            </w:r>
          </w:p>
        </w:tc>
      </w:tr>
      <w:tr>
        <w:tblPrEx>
          <w:tblCellMar>
            <w:top w:w="0" w:type="dxa"/>
            <w:left w:w="10" w:type="dxa"/>
            <w:bottom w:w="0" w:type="dxa"/>
            <w:right w:w="10" w:type="dxa"/>
          </w:tblCellMar>
        </w:tblPrEx>
        <w:trPr>
          <w:trHeight w:val="10906" w:hRule="exact"/>
        </w:trPr>
        <w:tc>
          <w:tcPr>
            <w:tcW w:w="648" w:type="dxa"/>
            <w:vMerge w:val="restart"/>
            <w:tcBorders>
              <w:top w:val="single" w:color="auto" w:sz="4" w:space="0"/>
              <w:left w:val="single" w:color="auto" w:sz="4" w:space="0"/>
            </w:tcBorders>
            <w:shd w:val="clear" w:color="auto" w:fill="FFFFFF"/>
            <w:vAlign w:val="center"/>
          </w:tcPr>
          <w:p>
            <w:pPr>
              <w:spacing w:line="322" w:lineRule="exact"/>
              <w:ind w:left="200"/>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宅 基 地 坐 落 平 面 位 置 图</w:t>
            </w:r>
          </w:p>
        </w:tc>
        <w:tc>
          <w:tcPr>
            <w:tcW w:w="8114" w:type="dxa"/>
            <w:gridSpan w:val="14"/>
            <w:tcBorders>
              <w:top w:val="single" w:color="auto" w:sz="4" w:space="0"/>
              <w:left w:val="single" w:color="auto" w:sz="4" w:space="0"/>
              <w:right w:val="single" w:color="auto" w:sz="4" w:space="0"/>
            </w:tcBorders>
            <w:shd w:val="clear" w:color="auto" w:fill="FFFFFF"/>
          </w:tcPr>
          <w:p>
            <w:pPr>
              <w:widowControl/>
              <w:spacing w:line="600" w:lineRule="exact"/>
              <w:rPr>
                <w:rFonts w:ascii="仿宋_GB2312" w:hAnsi="仿宋_GB2312" w:eastAsia="仿宋_GB2312" w:cs="仿宋_GB2312"/>
                <w:sz w:val="10"/>
                <w:szCs w:val="10"/>
              </w:rPr>
            </w:pPr>
          </w:p>
        </w:tc>
      </w:tr>
      <w:tr>
        <w:tblPrEx>
          <w:tblCellMar>
            <w:top w:w="0" w:type="dxa"/>
            <w:left w:w="10" w:type="dxa"/>
            <w:bottom w:w="0" w:type="dxa"/>
            <w:right w:w="10" w:type="dxa"/>
          </w:tblCellMar>
        </w:tblPrEx>
        <w:trPr>
          <w:trHeight w:val="518" w:hRule="exact"/>
        </w:trPr>
        <w:tc>
          <w:tcPr>
            <w:tcW w:w="648" w:type="dxa"/>
            <w:vMerge w:val="continue"/>
            <w:tcBorders>
              <w:left w:val="single" w:color="auto" w:sz="4" w:space="0"/>
            </w:tcBorders>
            <w:shd w:val="clear" w:color="auto" w:fill="FFFFFF"/>
            <w:vAlign w:val="center"/>
          </w:tcPr>
          <w:p>
            <w:pPr>
              <w:widowControl/>
              <w:spacing w:line="600" w:lineRule="exact"/>
              <w:rPr>
                <w:rFonts w:ascii="仿宋_GB2312" w:hAnsi="仿宋_GB2312" w:eastAsia="仿宋_GB2312" w:cs="仿宋_GB2312"/>
                <w:sz w:val="32"/>
              </w:rPr>
            </w:pPr>
          </w:p>
        </w:tc>
        <w:tc>
          <w:tcPr>
            <w:tcW w:w="8114" w:type="dxa"/>
            <w:gridSpan w:val="14"/>
            <w:tcBorders>
              <w:top w:val="single" w:color="auto" w:sz="4" w:space="0"/>
              <w:left w:val="single" w:color="auto" w:sz="4" w:space="0"/>
              <w:right w:val="single" w:color="auto" w:sz="4" w:space="0"/>
            </w:tcBorders>
            <w:shd w:val="clear" w:color="auto" w:fill="FFFFFF"/>
            <w:vAlign w:val="center"/>
          </w:tcPr>
          <w:p>
            <w:pPr>
              <w:tabs>
                <w:tab w:val="left" w:pos="6509"/>
                <w:tab w:val="left" w:pos="7819"/>
              </w:tabs>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现场踏勘人员：</w:t>
            </w:r>
            <w:r>
              <w:rPr>
                <w:rFonts w:hint="eastAsia" w:ascii="仿宋_GB2312" w:hAnsi="仿宋_GB2312" w:eastAsia="仿宋_GB2312" w:cs="仿宋_GB2312"/>
                <w:color w:val="000000"/>
                <w:sz w:val="20"/>
                <w:szCs w:val="20"/>
                <w:lang w:val="zh-TW" w:eastAsia="zh-TW" w:bidi="zh-TW"/>
              </w:rPr>
              <w:tab/>
            </w:r>
            <w:r>
              <w:rPr>
                <w:rFonts w:hint="eastAsia" w:ascii="仿宋_GB2312" w:hAnsi="仿宋_GB2312" w:eastAsia="仿宋_GB2312" w:cs="仿宋_GB2312"/>
                <w:color w:val="000000"/>
                <w:sz w:val="20"/>
                <w:szCs w:val="20"/>
                <w:lang w:val="zh-TW" w:eastAsia="zh-TW" w:bidi="zh-TW"/>
              </w:rPr>
              <w:t>年</w:t>
            </w:r>
            <w:r>
              <w:rPr>
                <w:rFonts w:hint="eastAsia" w:ascii="仿宋_GB2312" w:hAnsi="仿宋_GB2312" w:eastAsia="仿宋_GB2312" w:cs="仿宋_GB2312"/>
                <w:color w:val="000000"/>
                <w:sz w:val="20"/>
                <w:szCs w:val="20"/>
                <w:lang w:bidi="zh-TW"/>
              </w:rPr>
              <w:t xml:space="preserve">    </w:t>
            </w:r>
            <w:r>
              <w:rPr>
                <w:rFonts w:hint="eastAsia" w:ascii="仿宋_GB2312" w:hAnsi="仿宋_GB2312" w:eastAsia="仿宋_GB2312" w:cs="仿宋_GB2312"/>
                <w:color w:val="000000"/>
                <w:sz w:val="20"/>
                <w:szCs w:val="20"/>
                <w:lang w:val="zh-TW" w:eastAsia="zh-TW" w:bidi="zh-TW"/>
              </w:rPr>
              <w:t xml:space="preserve"> 月</w:t>
            </w:r>
            <w:r>
              <w:rPr>
                <w:rFonts w:hint="eastAsia" w:ascii="仿宋_GB2312" w:hAnsi="仿宋_GB2312" w:eastAsia="仿宋_GB2312" w:cs="仿宋_GB2312"/>
                <w:color w:val="000000"/>
                <w:sz w:val="20"/>
                <w:szCs w:val="20"/>
                <w:lang w:val="zh-TW" w:eastAsia="zh-TW" w:bidi="zh-TW"/>
              </w:rPr>
              <w:tab/>
            </w:r>
            <w:r>
              <w:rPr>
                <w:rFonts w:hint="eastAsia" w:ascii="仿宋_GB2312" w:hAnsi="仿宋_GB2312" w:eastAsia="仿宋_GB2312" w:cs="仿宋_GB2312"/>
                <w:color w:val="000000"/>
                <w:sz w:val="20"/>
                <w:szCs w:val="20"/>
                <w:lang w:val="zh-TW" w:eastAsia="zh-TW" w:bidi="zh-TW"/>
              </w:rPr>
              <w:t>日</w:t>
            </w:r>
          </w:p>
        </w:tc>
      </w:tr>
      <w:tr>
        <w:tblPrEx>
          <w:tblCellMar>
            <w:top w:w="0" w:type="dxa"/>
            <w:left w:w="10" w:type="dxa"/>
            <w:bottom w:w="0" w:type="dxa"/>
            <w:right w:w="10" w:type="dxa"/>
          </w:tblCellMar>
        </w:tblPrEx>
        <w:trPr>
          <w:trHeight w:val="523" w:hRule="exact"/>
        </w:trPr>
        <w:tc>
          <w:tcPr>
            <w:tcW w:w="648" w:type="dxa"/>
            <w:vMerge w:val="continue"/>
            <w:tcBorders>
              <w:left w:val="single" w:color="auto" w:sz="4" w:space="0"/>
            </w:tcBorders>
            <w:shd w:val="clear" w:color="auto" w:fill="FFFFFF"/>
            <w:vAlign w:val="center"/>
          </w:tcPr>
          <w:p>
            <w:pPr>
              <w:widowControl/>
              <w:spacing w:line="600" w:lineRule="exact"/>
              <w:rPr>
                <w:rFonts w:ascii="仿宋_GB2312" w:hAnsi="仿宋_GB2312" w:eastAsia="仿宋_GB2312" w:cs="仿宋_GB2312"/>
                <w:sz w:val="32"/>
              </w:rPr>
            </w:pPr>
          </w:p>
        </w:tc>
        <w:tc>
          <w:tcPr>
            <w:tcW w:w="8114" w:type="dxa"/>
            <w:gridSpan w:val="14"/>
            <w:tcBorders>
              <w:top w:val="single" w:color="auto" w:sz="4" w:space="0"/>
              <w:left w:val="single" w:color="auto" w:sz="4" w:space="0"/>
              <w:right w:val="single" w:color="auto" w:sz="4" w:space="0"/>
            </w:tcBorders>
            <w:shd w:val="clear" w:color="auto" w:fill="FFFFFF"/>
            <w:vAlign w:val="center"/>
          </w:tcPr>
          <w:p>
            <w:pPr>
              <w:tabs>
                <w:tab w:val="left" w:pos="6528"/>
                <w:tab w:val="left" w:pos="7819"/>
              </w:tabs>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制图人：</w:t>
            </w:r>
            <w:r>
              <w:rPr>
                <w:rFonts w:hint="eastAsia" w:ascii="仿宋_GB2312" w:hAnsi="仿宋_GB2312" w:eastAsia="仿宋_GB2312" w:cs="仿宋_GB2312"/>
                <w:color w:val="000000"/>
                <w:sz w:val="20"/>
                <w:szCs w:val="20"/>
                <w:lang w:val="zh-TW" w:eastAsia="zh-TW" w:bidi="zh-TW"/>
              </w:rPr>
              <w:tab/>
            </w:r>
            <w:r>
              <w:rPr>
                <w:rFonts w:hint="eastAsia" w:ascii="仿宋_GB2312" w:hAnsi="仿宋_GB2312" w:eastAsia="仿宋_GB2312" w:cs="仿宋_GB2312"/>
                <w:color w:val="000000"/>
                <w:sz w:val="20"/>
                <w:szCs w:val="20"/>
                <w:lang w:val="zh-TW" w:eastAsia="zh-TW" w:bidi="zh-TW"/>
              </w:rPr>
              <w:t xml:space="preserve">年 </w:t>
            </w:r>
            <w:r>
              <w:rPr>
                <w:rFonts w:hint="eastAsia" w:ascii="仿宋_GB2312" w:hAnsi="仿宋_GB2312" w:eastAsia="仿宋_GB2312" w:cs="仿宋_GB2312"/>
                <w:color w:val="000000"/>
                <w:sz w:val="20"/>
                <w:szCs w:val="20"/>
                <w:lang w:bidi="zh-TW"/>
              </w:rPr>
              <w:t xml:space="preserve">    </w:t>
            </w:r>
            <w:r>
              <w:rPr>
                <w:rFonts w:hint="eastAsia" w:ascii="仿宋_GB2312" w:hAnsi="仿宋_GB2312" w:eastAsia="仿宋_GB2312" w:cs="仿宋_GB2312"/>
                <w:color w:val="000000"/>
                <w:sz w:val="20"/>
                <w:szCs w:val="20"/>
                <w:lang w:val="zh-TW" w:eastAsia="zh-TW" w:bidi="zh-TW"/>
              </w:rPr>
              <w:t>月</w:t>
            </w:r>
            <w:r>
              <w:rPr>
                <w:rFonts w:hint="eastAsia" w:ascii="仿宋_GB2312" w:hAnsi="仿宋_GB2312" w:eastAsia="仿宋_GB2312" w:cs="仿宋_GB2312"/>
                <w:color w:val="000000"/>
                <w:sz w:val="20"/>
                <w:szCs w:val="20"/>
                <w:lang w:val="zh-TW" w:eastAsia="zh-TW" w:bidi="zh-TW"/>
              </w:rPr>
              <w:tab/>
            </w:r>
            <w:r>
              <w:rPr>
                <w:rFonts w:hint="eastAsia" w:ascii="仿宋_GB2312" w:hAnsi="仿宋_GB2312" w:eastAsia="仿宋_GB2312" w:cs="仿宋_GB2312"/>
                <w:color w:val="000000"/>
                <w:sz w:val="20"/>
                <w:szCs w:val="20"/>
                <w:lang w:val="zh-TW" w:eastAsia="zh-TW" w:bidi="zh-TW"/>
              </w:rPr>
              <w:t>日</w:t>
            </w:r>
          </w:p>
        </w:tc>
      </w:tr>
      <w:tr>
        <w:tblPrEx>
          <w:tblCellMar>
            <w:top w:w="0" w:type="dxa"/>
            <w:left w:w="10" w:type="dxa"/>
            <w:bottom w:w="0" w:type="dxa"/>
            <w:right w:w="10" w:type="dxa"/>
          </w:tblCellMar>
        </w:tblPrEx>
        <w:trPr>
          <w:trHeight w:val="648" w:hRule="exact"/>
        </w:trPr>
        <w:tc>
          <w:tcPr>
            <w:tcW w:w="648" w:type="dxa"/>
            <w:tcBorders>
              <w:top w:val="single" w:color="auto" w:sz="4" w:space="0"/>
              <w:left w:val="single" w:color="auto" w:sz="4" w:space="0"/>
              <w:bottom w:val="single" w:color="auto" w:sz="4" w:space="0"/>
            </w:tcBorders>
            <w:shd w:val="clear" w:color="auto" w:fill="FFFFFF"/>
            <w:vAlign w:val="center"/>
          </w:tcPr>
          <w:p>
            <w:pPr>
              <w:jc w:val="cente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备注</w:t>
            </w:r>
          </w:p>
        </w:tc>
        <w:tc>
          <w:tcPr>
            <w:tcW w:w="8114" w:type="dxa"/>
            <w:gridSpan w:val="14"/>
            <w:tcBorders>
              <w:top w:val="single" w:color="auto" w:sz="4" w:space="0"/>
              <w:left w:val="single" w:color="auto" w:sz="4" w:space="0"/>
              <w:bottom w:val="single" w:color="auto" w:sz="4" w:space="0"/>
              <w:right w:val="single" w:color="auto" w:sz="4" w:space="0"/>
            </w:tcBorders>
            <w:shd w:val="clear" w:color="auto" w:fill="FFFFFF"/>
            <w:vAlign w:val="center"/>
          </w:tcPr>
          <w:p>
            <w:pPr>
              <w:rPr>
                <w:rFonts w:ascii="仿宋_GB2312" w:hAnsi="仿宋_GB2312" w:eastAsia="仿宋_GB2312" w:cs="仿宋_GB2312"/>
                <w:sz w:val="20"/>
                <w:szCs w:val="20"/>
                <w:lang w:val="zh-TW" w:eastAsia="zh-TW" w:bidi="zh-TW"/>
              </w:rPr>
            </w:pPr>
            <w:r>
              <w:rPr>
                <w:rFonts w:hint="eastAsia" w:ascii="仿宋_GB2312" w:hAnsi="仿宋_GB2312" w:eastAsia="仿宋_GB2312" w:cs="仿宋_GB2312"/>
                <w:color w:val="000000"/>
                <w:sz w:val="20"/>
                <w:szCs w:val="20"/>
                <w:lang w:val="zh-TW" w:eastAsia="zh-TW" w:bidi="zh-TW"/>
              </w:rPr>
              <w:t>图中需载明宅基地的具体位置、长宽、四至，并标明与永久性参照物的具体距离。</w:t>
            </w:r>
          </w:p>
        </w:tc>
      </w:tr>
    </w:tbl>
    <w:p>
      <w:pPr>
        <w:pStyle w:val="2"/>
        <w:sectPr>
          <w:footerReference r:id="rId3" w:type="default"/>
          <w:pgSz w:w="11906" w:h="16838"/>
          <w:pgMar w:top="1984" w:right="1474" w:bottom="1984" w:left="1474" w:header="851" w:footer="992" w:gutter="0"/>
          <w:pgNumType w:fmt="numberInDash"/>
          <w:cols w:space="720" w:num="1"/>
          <w:docGrid w:type="linesAndChars" w:linePitch="312" w:charSpace="0"/>
        </w:sectPr>
      </w:pPr>
    </w:p>
    <w:p>
      <w:pPr>
        <w:widowControl/>
        <w:spacing w:line="600" w:lineRule="exact"/>
        <w:rPr>
          <w:rFonts w:ascii="黑体" w:hAnsi="黑体" w:eastAsia="黑体" w:cs="Times New Roman"/>
          <w:sz w:val="28"/>
          <w:szCs w:val="22"/>
          <w:lang w:val="en-US"/>
        </w:rPr>
      </w:pPr>
      <w:r>
        <w:rPr>
          <w:rFonts w:hint="eastAsia" w:ascii="黑体" w:hAnsi="黑体" w:eastAsia="黑体" w:cs="Times New Roman"/>
          <w:sz w:val="28"/>
          <w:szCs w:val="22"/>
        </w:rPr>
        <w:t>附件</w:t>
      </w:r>
      <w:r>
        <w:rPr>
          <w:rFonts w:ascii="黑体" w:hAnsi="黑体" w:eastAsia="黑体"/>
          <w:sz w:val="28"/>
          <w:szCs w:val="22"/>
          <w:lang w:val="en-US" w:bidi="ar-SA"/>
        </w:rPr>
        <w:pict>
          <v:rect id="矩形 5" o:spid="_x0000_s2288" o:spt="1" style="position:absolute;left:0pt;margin-left:367.4pt;margin-top:42.05pt;height:380.9pt;width:262.55pt;z-index:251664384;mso-width-relative:page;mso-height-relative:page;" fillcolor="#FFFFFF" filled="t" stroked="t" coordsize="21600,21600" o:gfxdata="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I4/H7bAAAACwEAAA8AAAAAAAAAAQAgAAAAIgAA&#10;AGRycy9kb3ducmV2LnhtbFBLAQIUABQAAAAIAIdO4kClwgLOBQIAACsEAAAOAAAAAAAAAAEAIAAA&#10;ACoBAABkcnMvZTJvRG9jLnhtbFBLBQYAAAAABgAGAFkBAAChBQAAAAA=&#10;">
            <v:path/>
            <v:fill on="t" focussize="0,0"/>
            <v:stroke weight="1pt" color="#000000" joinstyle="bevel"/>
            <v:imagedata o:title=""/>
            <o:lock v:ext="edit" aspectratio="f"/>
            <v:textbox>
              <w:txbxContent>
                <w:p>
                  <w:pPr>
                    <w:spacing w:after="240" w:afterLines="100" w:line="120" w:lineRule="exact"/>
                    <w:ind w:firstLine="280" w:firstLineChars="100"/>
                    <w:rPr>
                      <w:rFonts w:ascii="宋体" w:hAnsi="宋体" w:cs="宋体"/>
                      <w:color w:val="000000"/>
                      <w:sz w:val="28"/>
                      <w:szCs w:val="28"/>
                      <w:lang w:val="zh-TW" w:eastAsia="zh-TW" w:bidi="zh-TW"/>
                    </w:rPr>
                  </w:pPr>
                </w:p>
                <w:tbl>
                  <w:tblPr>
                    <w:tblStyle w:val="13"/>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 w:type="dxa"/>
                      <w:bottom w:w="0" w:type="dxa"/>
                      <w:right w:w="10" w:type="dxa"/>
                    </w:tblCellMar>
                  </w:tblPr>
                  <w:tblGrid>
                    <w:gridCol w:w="1896"/>
                    <w:gridCol w:w="29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37" w:hRule="exact"/>
                      <w:jc w:val="center"/>
                    </w:trPr>
                    <w:tc>
                      <w:tcPr>
                        <w:tcW w:w="1896" w:type="dxa"/>
                        <w:shd w:val="clear" w:color="auto" w:fill="FFFFFF"/>
                        <w:vAlign w:val="center"/>
                      </w:tcPr>
                      <w:p>
                        <w:pPr>
                          <w:pStyle w:val="27"/>
                          <w:jc w:val="center"/>
                          <w:rPr>
                            <w:rFonts w:ascii="黑体" w:hAnsi="黑体" w:eastAsia="黑体" w:cs="黑体"/>
                          </w:rPr>
                        </w:pPr>
                        <w:r>
                          <w:rPr>
                            <w:rFonts w:hint="eastAsia" w:ascii="黑体" w:hAnsi="黑体" w:eastAsia="黑体" w:cs="黑体"/>
                            <w:color w:val="000000"/>
                          </w:rPr>
                          <w:t>建设单位（个人）</w:t>
                        </w:r>
                      </w:p>
                    </w:tc>
                    <w:tc>
                      <w:tcPr>
                        <w:tcW w:w="2942" w:type="dxa"/>
                        <w:shd w:val="clear" w:color="auto" w:fill="FFFFFF"/>
                      </w:tcPr>
                      <w:p>
                        <w:pPr>
                          <w:rPr>
                            <w:rFonts w:ascii="黑体" w:hAnsi="黑体" w:eastAsia="黑体"/>
                            <w:sz w:val="10"/>
                            <w:szCs w:val="1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18" w:hRule="exact"/>
                      <w:jc w:val="center"/>
                    </w:trPr>
                    <w:tc>
                      <w:tcPr>
                        <w:tcW w:w="1896" w:type="dxa"/>
                        <w:shd w:val="clear" w:color="auto" w:fill="FFFFFF"/>
                        <w:vAlign w:val="center"/>
                      </w:tcPr>
                      <w:p>
                        <w:pPr>
                          <w:pStyle w:val="27"/>
                          <w:jc w:val="center"/>
                          <w:rPr>
                            <w:rFonts w:ascii="黑体" w:hAnsi="黑体" w:eastAsia="黑体" w:cs="黑体"/>
                          </w:rPr>
                        </w:pPr>
                        <w:r>
                          <w:rPr>
                            <w:rFonts w:hint="eastAsia" w:ascii="黑体" w:hAnsi="黑体" w:eastAsia="黑体" w:cs="黑体"/>
                            <w:color w:val="000000"/>
                          </w:rPr>
                          <w:t>建设项</w:t>
                        </w:r>
                        <w:r>
                          <w:rPr>
                            <w:rFonts w:hint="eastAsia" w:ascii="黑体" w:hAnsi="黑体" w:eastAsia="黑体" w:cs="黑体"/>
                            <w:color w:val="000000"/>
                            <w:lang w:eastAsia="zh-CN"/>
                          </w:rPr>
                          <w:t>目</w:t>
                        </w:r>
                        <w:r>
                          <w:rPr>
                            <w:rFonts w:hint="eastAsia" w:ascii="黑体" w:hAnsi="黑体" w:eastAsia="黑体" w:cs="黑体"/>
                            <w:color w:val="000000"/>
                          </w:rPr>
                          <w:t>名称</w:t>
                        </w:r>
                      </w:p>
                    </w:tc>
                    <w:tc>
                      <w:tcPr>
                        <w:tcW w:w="2942" w:type="dxa"/>
                        <w:shd w:val="clear" w:color="auto" w:fill="FFFFFF"/>
                      </w:tcPr>
                      <w:p>
                        <w:pPr>
                          <w:rPr>
                            <w:rFonts w:ascii="黑体" w:hAnsi="黑体" w:eastAsia="黑体"/>
                            <w:sz w:val="10"/>
                            <w:szCs w:val="1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22" w:hRule="exact"/>
                      <w:jc w:val="center"/>
                    </w:trPr>
                    <w:tc>
                      <w:tcPr>
                        <w:tcW w:w="1896" w:type="dxa"/>
                        <w:shd w:val="clear" w:color="auto" w:fill="FFFFFF"/>
                        <w:vAlign w:val="center"/>
                      </w:tcPr>
                      <w:p>
                        <w:pPr>
                          <w:pStyle w:val="27"/>
                          <w:jc w:val="center"/>
                          <w:rPr>
                            <w:rFonts w:ascii="黑体" w:hAnsi="黑体" w:eastAsia="黑体" w:cs="黑体"/>
                          </w:rPr>
                        </w:pPr>
                        <w:r>
                          <w:rPr>
                            <w:rFonts w:hint="eastAsia" w:ascii="黑体" w:hAnsi="黑体" w:eastAsia="黑体" w:cs="黑体"/>
                            <w:color w:val="000000"/>
                          </w:rPr>
                          <w:t>建设位置</w:t>
                        </w:r>
                      </w:p>
                    </w:tc>
                    <w:tc>
                      <w:tcPr>
                        <w:tcW w:w="2942" w:type="dxa"/>
                        <w:shd w:val="clear" w:color="auto" w:fill="FFFFFF"/>
                      </w:tcPr>
                      <w:p>
                        <w:pPr>
                          <w:rPr>
                            <w:rFonts w:ascii="黑体" w:hAnsi="黑体" w:eastAsia="黑体"/>
                            <w:sz w:val="10"/>
                            <w:szCs w:val="1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27" w:hRule="exact"/>
                      <w:jc w:val="center"/>
                    </w:trPr>
                    <w:tc>
                      <w:tcPr>
                        <w:tcW w:w="1896" w:type="dxa"/>
                        <w:shd w:val="clear" w:color="auto" w:fill="FFFFFF"/>
                        <w:vAlign w:val="center"/>
                      </w:tcPr>
                      <w:p>
                        <w:pPr>
                          <w:pStyle w:val="27"/>
                          <w:jc w:val="center"/>
                          <w:rPr>
                            <w:rFonts w:ascii="黑体" w:hAnsi="黑体" w:eastAsia="黑体" w:cs="黑体"/>
                          </w:rPr>
                        </w:pPr>
                        <w:r>
                          <w:rPr>
                            <w:rFonts w:hint="eastAsia" w:ascii="黑体" w:hAnsi="黑体" w:eastAsia="黑体" w:cs="黑体"/>
                            <w:color w:val="000000"/>
                          </w:rPr>
                          <w:t>建设规模</w:t>
                        </w:r>
                      </w:p>
                    </w:tc>
                    <w:tc>
                      <w:tcPr>
                        <w:tcW w:w="2942" w:type="dxa"/>
                        <w:shd w:val="clear" w:color="auto" w:fill="FFFFFF"/>
                      </w:tcPr>
                      <w:p>
                        <w:pPr>
                          <w:rPr>
                            <w:rFonts w:ascii="黑体" w:hAnsi="黑体" w:eastAsia="黑体"/>
                            <w:sz w:val="10"/>
                            <w:szCs w:val="1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1267" w:hRule="exact"/>
                      <w:jc w:val="center"/>
                    </w:trPr>
                    <w:tc>
                      <w:tcPr>
                        <w:tcW w:w="4838" w:type="dxa"/>
                        <w:gridSpan w:val="2"/>
                        <w:shd w:val="clear" w:color="auto" w:fill="FFFFFF"/>
                      </w:tcPr>
                      <w:p>
                        <w:pPr>
                          <w:pStyle w:val="27"/>
                          <w:ind w:firstLine="320"/>
                          <w:rPr>
                            <w:rFonts w:ascii="黑体" w:hAnsi="黑体" w:eastAsia="黑体" w:cs="黑体"/>
                          </w:rPr>
                        </w:pPr>
                        <w:r>
                          <w:rPr>
                            <w:rFonts w:hint="eastAsia" w:ascii="黑体" w:hAnsi="黑体" w:eastAsia="黑体" w:cs="黑体"/>
                            <w:color w:val="000000"/>
                          </w:rPr>
                          <w:t>附图及附件名称</w:t>
                        </w:r>
                      </w:p>
                    </w:tc>
                  </w:tr>
                </w:tbl>
                <w:p>
                  <w:pPr>
                    <w:ind w:firstLine="281" w:firstLineChars="100"/>
                    <w:rPr>
                      <w:rFonts w:ascii="黑体" w:hAnsi="黑体" w:eastAsia="黑体"/>
                      <w:b/>
                      <w:bCs/>
                      <w:color w:val="000000"/>
                      <w:sz w:val="28"/>
                      <w:szCs w:val="28"/>
                      <w:lang w:val="zh-TW" w:eastAsia="zh-TW" w:bidi="zh-TW"/>
                    </w:rPr>
                  </w:pPr>
                  <w:r>
                    <w:rPr>
                      <w:rFonts w:hint="eastAsia" w:ascii="黑体" w:hAnsi="黑体" w:eastAsia="黑体"/>
                      <w:b/>
                      <w:bCs/>
                      <w:color w:val="000000"/>
                      <w:sz w:val="28"/>
                      <w:szCs w:val="28"/>
                      <w:lang w:val="zh-TW" w:eastAsia="zh-TW" w:bidi="zh-TW"/>
                    </w:rPr>
                    <w:t>遵守事项</w:t>
                  </w:r>
                </w:p>
                <w:p>
                  <w:pPr>
                    <w:pStyle w:val="28"/>
                    <w:numPr>
                      <w:ilvl w:val="0"/>
                      <w:numId w:val="3"/>
                    </w:numPr>
                    <w:tabs>
                      <w:tab w:val="left" w:pos="892"/>
                    </w:tabs>
                    <w:spacing w:line="267" w:lineRule="exact"/>
                    <w:ind w:left="320" w:leftChars="100" w:firstLine="360" w:firstLineChars="200"/>
                    <w:rPr>
                      <w:color w:val="000000"/>
                    </w:rPr>
                  </w:pPr>
                  <w:r>
                    <w:rPr>
                      <w:rFonts w:hint="eastAsia"/>
                      <w:color w:val="000000"/>
                    </w:rPr>
                    <w:t>本证是经自然资源主管部门依法审核，在乡、村庄</w:t>
                  </w:r>
                </w:p>
                <w:p>
                  <w:pPr>
                    <w:pStyle w:val="28"/>
                    <w:tabs>
                      <w:tab w:val="left" w:pos="892"/>
                    </w:tabs>
                    <w:spacing w:line="267" w:lineRule="exact"/>
                    <w:ind w:left="240" w:leftChars="75" w:firstLine="0"/>
                  </w:pPr>
                  <w:r>
                    <w:rPr>
                      <w:rFonts w:hint="eastAsia"/>
                      <w:color w:val="000000"/>
                    </w:rPr>
                    <w:t>规划区内有关建设工程符合国土空间规划和用途管制要求的法律凭证。</w:t>
                  </w:r>
                </w:p>
                <w:p>
                  <w:pPr>
                    <w:pStyle w:val="28"/>
                    <w:tabs>
                      <w:tab w:val="left" w:pos="902"/>
                    </w:tabs>
                    <w:spacing w:line="267" w:lineRule="exact"/>
                    <w:ind w:left="320" w:leftChars="100" w:firstLine="360" w:firstLineChars="200"/>
                  </w:pPr>
                  <w:r>
                    <w:rPr>
                      <w:rFonts w:hint="eastAsia"/>
                      <w:color w:val="000000"/>
                      <w:lang w:eastAsia="zh-CN"/>
                    </w:rPr>
                    <w:t>二、</w:t>
                  </w:r>
                  <w:r>
                    <w:rPr>
                      <w:rFonts w:hint="eastAsia"/>
                      <w:color w:val="000000"/>
                    </w:rPr>
                    <w:t>依法应当取得本证，但未取得本证或违反本证规定的，均属违法行为。</w:t>
                  </w:r>
                </w:p>
                <w:p>
                  <w:pPr>
                    <w:pStyle w:val="28"/>
                    <w:tabs>
                      <w:tab w:val="left" w:pos="902"/>
                    </w:tabs>
                    <w:spacing w:line="267" w:lineRule="exact"/>
                    <w:ind w:left="320" w:leftChars="100" w:firstLine="360" w:firstLineChars="200"/>
                  </w:pPr>
                  <w:r>
                    <w:rPr>
                      <w:rFonts w:hint="eastAsia"/>
                      <w:color w:val="000000"/>
                      <w:lang w:eastAsia="zh-CN"/>
                    </w:rPr>
                    <w:t>三、</w:t>
                  </w:r>
                  <w:r>
                    <w:rPr>
                      <w:rFonts w:hint="eastAsia"/>
                      <w:color w:val="000000"/>
                    </w:rPr>
                    <w:t>未经发证机关审核同意，本证的各项规定不得随意变更。</w:t>
                  </w:r>
                </w:p>
                <w:p>
                  <w:pPr>
                    <w:pStyle w:val="28"/>
                    <w:tabs>
                      <w:tab w:val="left" w:pos="916"/>
                    </w:tabs>
                    <w:spacing w:line="267" w:lineRule="exact"/>
                    <w:ind w:left="320" w:leftChars="100" w:firstLine="360" w:firstLineChars="200"/>
                  </w:pPr>
                  <w:r>
                    <w:rPr>
                      <w:rFonts w:hint="eastAsia"/>
                      <w:color w:val="000000"/>
                      <w:lang w:eastAsia="zh-CN"/>
                    </w:rPr>
                    <w:t>三、</w:t>
                  </w:r>
                  <w:r>
                    <w:rPr>
                      <w:rFonts w:hint="eastAsia"/>
                      <w:color w:val="000000"/>
                    </w:rPr>
                    <w:t>自然资源主管部门依法有权査验本证，建设（个人）有责任提交查验。</w:t>
                  </w:r>
                </w:p>
                <w:p>
                  <w:pPr>
                    <w:pStyle w:val="28"/>
                    <w:tabs>
                      <w:tab w:val="left" w:pos="902"/>
                    </w:tabs>
                    <w:spacing w:line="267" w:lineRule="exact"/>
                    <w:ind w:left="320" w:leftChars="100" w:firstLine="360" w:firstLineChars="200"/>
                    <w:rPr>
                      <w:color w:val="000000"/>
                      <w:lang w:val="en-US" w:eastAsia="zh-CN"/>
                    </w:rPr>
                  </w:pPr>
                  <w:r>
                    <w:rPr>
                      <w:rFonts w:hint="eastAsia"/>
                      <w:color w:val="000000"/>
                      <w:lang w:val="en-US" w:eastAsia="zh-CN"/>
                    </w:rPr>
                    <w:t>四、本证所需附图及附件由发证机关依法确定，与本证具有同等法律效力。</w:t>
                  </w:r>
                </w:p>
              </w:txbxContent>
            </v:textbox>
          </v:rect>
        </w:pict>
      </w:r>
      <w:r>
        <w:rPr>
          <w:rFonts w:hint="eastAsia" w:ascii="黑体" w:hAnsi="黑体" w:eastAsia="黑体"/>
          <w:sz w:val="28"/>
          <w:szCs w:val="22"/>
          <w:lang w:val="en-US"/>
        </w:rPr>
        <w:t>6</w:t>
      </w:r>
    </w:p>
    <w:p>
      <w:pPr>
        <w:rPr>
          <w:rFonts w:ascii="黑体" w:hAnsi="黑体" w:eastAsia="黑体"/>
          <w:sz w:val="32"/>
          <w:szCs w:val="32"/>
        </w:rPr>
      </w:pPr>
      <w:r>
        <w:rPr>
          <w:rFonts w:hint="eastAsia" w:ascii="黑体" w:hAnsi="黑体" w:eastAsia="黑体"/>
          <w:sz w:val="32"/>
          <w:lang w:val="en-US" w:bidi="ar-SA"/>
        </w:rPr>
        <w:pict>
          <v:rect id="矩形 6" o:spid="_x0000_s2289" o:spt="1" style="position:absolute;left:0pt;margin-left:54.6pt;margin-top:11.15pt;height:381.65pt;width:264.2pt;z-index:251665408;mso-width-relative:page;mso-height-relative:page;" fillcolor="#FFFFFF" filled="t" stroked="t" coordsize="21600,21600" o:gfxdata="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sxcHtsAAAAKAQAADwAAAAAAAAABACAAAAAiAAAAZHJz&#10;L2Rvd25yZXYueG1sUEsBAhQAFAAAAAgAh07iQJBFjeEBAgAAKwQAAA4AAAAAAAAAAQAgAAAAKgEA&#10;AGRycy9lMm9Eb2MueG1sUEsFBgAAAAAGAAYAWQEAAJ0FAAAAAA==&#10;">
            <v:path/>
            <v:fill on="t" focussize="0,0"/>
            <v:stroke weight="1pt" color="#000000" joinstyle="bevel"/>
            <v:imagedata o:title=""/>
            <o:lock v:ext="edit" aspectratio="f"/>
            <v:textbox>
              <w:txbxContent>
                <w:p>
                  <w:pPr>
                    <w:pStyle w:val="23"/>
                    <w:keepNext/>
                    <w:keepLines/>
                    <w:spacing w:after="80" w:line="624" w:lineRule="exact"/>
                    <w:rPr>
                      <w:rFonts w:ascii="黑体" w:hAnsi="黑体" w:eastAsia="黑体" w:cs="黑体"/>
                      <w:color w:val="000000"/>
                      <w:lang w:eastAsia="zh-CN"/>
                    </w:rPr>
                  </w:pPr>
                  <w:bookmarkStart w:id="4" w:name="bookmark13"/>
                  <w:bookmarkStart w:id="5" w:name="bookmark12"/>
                  <w:bookmarkStart w:id="6" w:name="bookmark14"/>
                </w:p>
                <w:p>
                  <w:pPr>
                    <w:pStyle w:val="23"/>
                    <w:keepNext/>
                    <w:keepLines/>
                    <w:spacing w:after="80" w:line="624" w:lineRule="exact"/>
                    <w:rPr>
                      <w:rFonts w:ascii="文星标宋" w:hAnsi="文星标宋" w:eastAsia="文星标宋" w:cs="文星标宋"/>
                    </w:rPr>
                  </w:pPr>
                  <w:bookmarkStart w:id="7" w:name="_Hlk75862589"/>
                  <w:r>
                    <w:rPr>
                      <w:rFonts w:hint="eastAsia" w:ascii="文星标宋" w:hAnsi="文星标宋" w:eastAsia="文星标宋" w:cs="文星标宋"/>
                      <w:color w:val="000000"/>
                      <w:sz w:val="44"/>
                      <w:szCs w:val="44"/>
                    </w:rPr>
                    <w:t>中华人民共和国</w:t>
                  </w:r>
                  <w:r>
                    <w:rPr>
                      <w:rFonts w:hint="eastAsia" w:ascii="文星标宋" w:hAnsi="文星标宋" w:eastAsia="文星标宋" w:cs="文星标宋"/>
                      <w:color w:val="000000"/>
                      <w:sz w:val="44"/>
                      <w:szCs w:val="44"/>
                    </w:rPr>
                    <w:br w:type="textWrapping"/>
                  </w:r>
                  <w:r>
                    <w:rPr>
                      <w:rFonts w:hint="eastAsia" w:ascii="文星标宋" w:hAnsi="文星标宋" w:eastAsia="文星标宋" w:cs="文星标宋"/>
                      <w:color w:val="000000"/>
                      <w:sz w:val="44"/>
                      <w:szCs w:val="44"/>
                    </w:rPr>
                    <w:t>乡村建设规划许可证</w:t>
                  </w:r>
                  <w:bookmarkEnd w:id="4"/>
                  <w:bookmarkEnd w:id="5"/>
                  <w:bookmarkEnd w:id="6"/>
                </w:p>
                <w:bookmarkEnd w:id="7"/>
                <w:p>
                  <w:pPr>
                    <w:pStyle w:val="24"/>
                    <w:tabs>
                      <w:tab w:val="left" w:pos="5286"/>
                    </w:tabs>
                    <w:spacing w:after="360"/>
                    <w:ind w:firstLine="2799" w:firstLineChars="1555"/>
                    <w:rPr>
                      <w:rFonts w:ascii="黑体" w:hAnsi="黑体" w:eastAsia="黑体" w:cs="黑体"/>
                      <w:color w:val="000000"/>
                    </w:rPr>
                  </w:pPr>
                  <w:r>
                    <w:rPr>
                      <w:rFonts w:hint="eastAsia" w:ascii="黑体" w:hAnsi="黑体" w:eastAsia="黑体" w:cs="黑体"/>
                      <w:color w:val="000000"/>
                    </w:rPr>
                    <w:t>乡字第</w:t>
                  </w:r>
                  <w:r>
                    <w:rPr>
                      <w:rFonts w:hint="eastAsia" w:ascii="黑体" w:hAnsi="黑体" w:eastAsia="黑体" w:cs="黑体"/>
                      <w:color w:val="000000"/>
                      <w:lang w:val="en-US" w:eastAsia="zh-CN"/>
                    </w:rPr>
                    <w:t xml:space="preserve">  </w:t>
                  </w:r>
                  <w:r>
                    <w:rPr>
                      <w:rFonts w:hint="eastAsia" w:ascii="黑体" w:hAnsi="黑体" w:eastAsia="黑体" w:cs="黑体"/>
                      <w:u w:val="single"/>
                    </w:rPr>
                    <w:t xml:space="preserve"> </w:t>
                  </w:r>
                  <w:r>
                    <w:rPr>
                      <w:rFonts w:hint="eastAsia" w:ascii="黑体" w:hAnsi="黑体" w:eastAsia="黑体" w:cs="黑体"/>
                      <w:u w:val="single"/>
                      <w:lang w:val="en-US" w:eastAsia="zh-CN"/>
                    </w:rPr>
                    <w:t xml:space="preserve">             </w:t>
                  </w:r>
                  <w:r>
                    <w:rPr>
                      <w:rFonts w:hint="eastAsia" w:ascii="黑体" w:hAnsi="黑体" w:eastAsia="黑体" w:cs="黑体"/>
                      <w:color w:val="000000"/>
                    </w:rPr>
                    <w:t>号</w:t>
                  </w:r>
                </w:p>
                <w:p>
                  <w:pPr>
                    <w:rPr>
                      <w:rFonts w:ascii="黑体" w:hAnsi="黑体" w:eastAsia="黑体"/>
                    </w:rPr>
                  </w:pPr>
                  <w:r>
                    <w:rPr>
                      <w:rFonts w:hint="eastAsia" w:ascii="黑体" w:hAnsi="黑体" w:eastAsia="黑体"/>
                    </w:rPr>
                    <w:t xml:space="preserve">     </w:t>
                  </w:r>
                  <w:r>
                    <w:rPr>
                      <w:rFonts w:hint="eastAsia" w:ascii="黑体" w:hAnsi="黑体" w:eastAsia="黑体"/>
                      <w:sz w:val="28"/>
                      <w:szCs w:val="28"/>
                    </w:rPr>
                    <w:t>根据《中华人民共和国土地管理法》《中华人民共和国城乡规划法》和国家有关规定，经审核，本建设工程符合国土空间规划和用途管制要求，颁发此证。</w:t>
                  </w:r>
                </w:p>
                <w:p>
                  <w:pPr>
                    <w:pStyle w:val="24"/>
                    <w:tabs>
                      <w:tab w:val="left" w:pos="5286"/>
                    </w:tabs>
                    <w:spacing w:after="360"/>
                    <w:ind w:firstLine="2799" w:firstLineChars="1555"/>
                    <w:rPr>
                      <w:rFonts w:ascii="黑体" w:hAnsi="黑体" w:eastAsia="黑体" w:cs="黑体"/>
                      <w:color w:val="000000"/>
                    </w:rPr>
                  </w:pPr>
                </w:p>
                <w:p>
                  <w:pPr>
                    <w:pStyle w:val="24"/>
                    <w:tabs>
                      <w:tab w:val="left" w:pos="5286"/>
                    </w:tabs>
                    <w:spacing w:after="0"/>
                    <w:ind w:firstLine="2394" w:firstLineChars="855"/>
                    <w:rPr>
                      <w:rFonts w:ascii="黑体" w:hAnsi="黑体" w:eastAsia="黑体" w:cs="黑体"/>
                      <w:color w:val="000000"/>
                      <w:sz w:val="28"/>
                      <w:szCs w:val="28"/>
                      <w:lang w:val="en-US" w:eastAsia="en-US" w:bidi="en-US"/>
                    </w:rPr>
                  </w:pPr>
                  <w:r>
                    <w:rPr>
                      <w:rFonts w:hint="eastAsia" w:ascii="黑体" w:hAnsi="黑体" w:eastAsia="黑体" w:cs="黑体"/>
                      <w:color w:val="000000"/>
                      <w:sz w:val="28"/>
                      <w:szCs w:val="28"/>
                      <w:lang w:val="en-US" w:eastAsia="en-US" w:bidi="en-US"/>
                    </w:rPr>
                    <w:t>发证机关</w:t>
                  </w:r>
                </w:p>
                <w:p>
                  <w:pPr>
                    <w:pStyle w:val="24"/>
                    <w:tabs>
                      <w:tab w:val="left" w:pos="5286"/>
                    </w:tabs>
                    <w:spacing w:after="0"/>
                    <w:ind w:firstLine="2394" w:firstLineChars="855"/>
                    <w:rPr>
                      <w:rFonts w:ascii="黑体" w:hAnsi="黑体" w:eastAsia="黑体" w:cs="黑体"/>
                      <w:color w:val="000000"/>
                      <w:sz w:val="28"/>
                      <w:szCs w:val="28"/>
                      <w:lang w:val="en-US" w:eastAsia="en-US" w:bidi="en-US"/>
                    </w:rPr>
                  </w:pPr>
                  <w:r>
                    <w:rPr>
                      <w:rFonts w:hint="eastAsia" w:ascii="黑体" w:hAnsi="黑体" w:eastAsia="黑体" w:cs="黑体"/>
                      <w:color w:val="000000"/>
                      <w:sz w:val="28"/>
                      <w:szCs w:val="28"/>
                      <w:lang w:val="en-US" w:eastAsia="en-US" w:bidi="en-US"/>
                    </w:rPr>
                    <w:t>日</w:t>
                  </w:r>
                  <w:r>
                    <w:rPr>
                      <w:rFonts w:hint="eastAsia" w:ascii="黑体" w:hAnsi="黑体" w:eastAsia="黑体" w:cs="黑体"/>
                      <w:color w:val="000000"/>
                      <w:sz w:val="28"/>
                      <w:szCs w:val="28"/>
                      <w:lang w:val="en-US" w:eastAsia="zh-CN" w:bidi="en-US"/>
                    </w:rPr>
                    <w:t xml:space="preserve">  </w:t>
                  </w:r>
                  <w:r>
                    <w:rPr>
                      <w:rFonts w:hint="eastAsia" w:ascii="黑体" w:hAnsi="黑体" w:eastAsia="黑体" w:cs="黑体"/>
                      <w:color w:val="000000"/>
                      <w:sz w:val="28"/>
                      <w:szCs w:val="28"/>
                      <w:lang w:val="en-US" w:eastAsia="en-US" w:bidi="en-US"/>
                    </w:rPr>
                    <w:t>期</w:t>
                  </w:r>
                </w:p>
                <w:p>
                  <w:pPr>
                    <w:pStyle w:val="24"/>
                    <w:tabs>
                      <w:tab w:val="left" w:pos="5286"/>
                    </w:tabs>
                    <w:spacing w:after="360"/>
                    <w:ind w:firstLine="2954" w:firstLineChars="1055"/>
                    <w:rPr>
                      <w:rFonts w:ascii="黑体" w:hAnsi="黑体" w:eastAsia="黑体" w:cs="黑体"/>
                      <w:color w:val="000000"/>
                      <w:sz w:val="28"/>
                      <w:szCs w:val="28"/>
                      <w:lang w:val="en-US" w:eastAsia="en-US" w:bidi="en-US"/>
                    </w:rPr>
                  </w:pPr>
                </w:p>
              </w:txbxContent>
            </v:textbox>
          </v:rect>
        </w:pict>
      </w:r>
    </w:p>
    <w:p>
      <w:pPr>
        <w:rPr>
          <w:rFonts w:ascii="黑体" w:hAnsi="黑体" w:eastAsia="黑体"/>
          <w:sz w:val="32"/>
          <w:szCs w:val="32"/>
        </w:rPr>
      </w:pPr>
    </w:p>
    <w:p>
      <w:pPr>
        <w:pStyle w:val="2"/>
        <w:ind w:left="2300" w:hanging="1200"/>
        <w:sectPr>
          <w:footerReference r:id="rId4" w:type="default"/>
          <w:pgSz w:w="16838" w:h="11906" w:orient="landscape"/>
          <w:pgMar w:top="1701" w:right="1871" w:bottom="1701" w:left="1871" w:header="851" w:footer="992" w:gutter="0"/>
          <w:pgNumType w:fmt="numberInDash"/>
          <w:cols w:space="720" w:num="1"/>
          <w:docGrid w:linePitch="312" w:charSpace="0"/>
        </w:sectPr>
      </w:pPr>
    </w:p>
    <w:p>
      <w:pPr>
        <w:rPr>
          <w:rFonts w:ascii="黑体" w:hAnsi="黑体" w:eastAsia="黑体"/>
          <w:sz w:val="28"/>
          <w:szCs w:val="28"/>
          <w:lang w:val="en-US"/>
        </w:rPr>
      </w:pPr>
      <w:r>
        <w:rPr>
          <w:rFonts w:hint="eastAsia" w:ascii="黑体" w:hAnsi="黑体" w:eastAsia="黑体"/>
          <w:sz w:val="28"/>
          <w:szCs w:val="28"/>
        </w:rPr>
        <w:t>附件</w:t>
      </w:r>
      <w:r>
        <w:rPr>
          <w:rFonts w:hint="eastAsia" w:ascii="黑体" w:hAnsi="黑体" w:eastAsia="黑体"/>
          <w:sz w:val="28"/>
          <w:szCs w:val="28"/>
          <w:lang w:val="en-US"/>
        </w:rPr>
        <w:t>7</w:t>
      </w:r>
    </w:p>
    <w:p>
      <w:pPr>
        <w:pStyle w:val="23"/>
        <w:keepNext/>
        <w:keepLines/>
        <w:framePr w:w="3950" w:h="509" w:wrap="around" w:vAnchor="text" w:hAnchor="page" w:x="4760" w:y="138"/>
        <w:spacing w:after="0"/>
        <w:rPr>
          <w:rFonts w:ascii="方正小标宋简体" w:hAnsi="方正大标宋简体" w:eastAsia="方正小标宋简体" w:cs="方正大标宋简体"/>
          <w:sz w:val="44"/>
          <w:szCs w:val="44"/>
        </w:rPr>
      </w:pPr>
      <w:bookmarkStart w:id="3" w:name="_Hlk75862608"/>
      <w:r>
        <w:rPr>
          <w:rFonts w:hint="eastAsia" w:ascii="方正小标宋简体" w:hAnsi="文星标宋" w:eastAsia="方正小标宋简体" w:cs="文星标宋"/>
          <w:color w:val="000000"/>
          <w:sz w:val="44"/>
          <w:szCs w:val="44"/>
        </w:rPr>
        <w:t>农村宅基地批准书</w:t>
      </w:r>
    </w:p>
    <w:bookmarkEnd w:id="3"/>
    <w:p>
      <w:pPr>
        <w:tabs>
          <w:tab w:val="left" w:pos="12497"/>
        </w:tabs>
      </w:pPr>
      <w:r>
        <w:rPr>
          <w:sz w:val="24"/>
          <w:lang w:val="en-US" w:bidi="ar-SA"/>
        </w:rPr>
        <w:pict>
          <v:line id="直接连接符 2" o:spid="_x0000_s2290" o:spt="20" style="position:absolute;left:0pt;flip:x;margin-left:450.85pt;margin-top:4.5pt;height:349.9pt;width:0.75pt;z-index:251661312;mso-width-relative:page;mso-height-relative:page;" filled="f" stroked="t" coordsize="21600,21600" o:gfxdata="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z3iVW1wAAAAkBAAAPAAAAAAAAAAEAIAAAACIAAABkcnMvZG93&#10;bnJldi54bWxQSwECFAAUAAAACACHTuJAGBqcRQECAADyAwAADgAAAAAAAAABACAAAAAmAQAAZHJz&#10;L2Uyb0RvYy54bWxQSwUGAAAAAAYABgBZAQAAmQUAAAAA&#10;">
            <v:path arrowok="t"/>
            <v:fill on="f" focussize="0,0"/>
            <v:stroke weight="1.5pt" color="#000000" joinstyle="bevel" dashstyle="3 1"/>
            <v:imagedata o:title=""/>
            <o:lock v:ext="edit" aspectratio="f"/>
          </v:line>
        </w:pict>
      </w:r>
    </w:p>
    <w:p>
      <w:pPr>
        <w:pStyle w:val="24"/>
        <w:framePr w:w="2578" w:h="811" w:wrap="around" w:vAnchor="text" w:hAnchor="page" w:x="11090" w:y="153"/>
        <w:spacing w:after="0"/>
        <w:ind w:firstLine="0"/>
        <w:rPr>
          <w:rFonts w:ascii="黑体" w:hAnsi="黑体" w:eastAsia="黑体" w:cs="黑体"/>
          <w:b/>
          <w:bCs/>
          <w:sz w:val="16"/>
          <w:szCs w:val="16"/>
          <w:lang w:eastAsia="zh-CN"/>
        </w:rPr>
      </w:pPr>
      <w:r>
        <w:rPr>
          <w:rFonts w:hint="eastAsia" w:ascii="黑体" w:hAnsi="黑体" w:eastAsia="黑体" w:cs="黑体"/>
          <w:b/>
          <w:bCs/>
          <w:color w:val="000000"/>
          <w:sz w:val="24"/>
          <w:szCs w:val="24"/>
        </w:rPr>
        <w:t>农村宅基地批准书</w:t>
      </w:r>
      <w:r>
        <w:rPr>
          <w:rFonts w:hint="eastAsia" w:ascii="黑体" w:hAnsi="黑体" w:eastAsia="黑体" w:cs="黑体"/>
          <w:b/>
          <w:bCs/>
          <w:color w:val="000000"/>
          <w:sz w:val="16"/>
          <w:szCs w:val="16"/>
        </w:rPr>
        <w:t>（存</w:t>
      </w:r>
      <w:r>
        <w:rPr>
          <w:rFonts w:hint="eastAsia" w:ascii="黑体" w:hAnsi="黑体" w:eastAsia="黑体" w:cs="黑体"/>
          <w:b/>
          <w:bCs/>
          <w:color w:val="000000"/>
          <w:sz w:val="16"/>
          <w:szCs w:val="16"/>
          <w:lang w:eastAsia="zh-CN"/>
        </w:rPr>
        <w:t>根）</w:t>
      </w:r>
    </w:p>
    <w:p>
      <w:pPr>
        <w:pStyle w:val="25"/>
        <w:framePr w:w="2578" w:h="811" w:wrap="around" w:vAnchor="text" w:hAnchor="page" w:x="11090" w:y="153"/>
        <w:tabs>
          <w:tab w:val="left" w:pos="1752"/>
        </w:tabs>
        <w:jc w:val="both"/>
        <w:rPr>
          <w:rFonts w:ascii="黑体" w:hAnsi="黑体" w:eastAsia="黑体" w:cs="黑体"/>
          <w:color w:val="000000"/>
        </w:rPr>
      </w:pPr>
    </w:p>
    <w:p>
      <w:pPr>
        <w:pStyle w:val="25"/>
        <w:framePr w:w="2578" w:h="811" w:wrap="around" w:vAnchor="text" w:hAnchor="page" w:x="11090" w:y="153"/>
        <w:tabs>
          <w:tab w:val="left" w:pos="1752"/>
        </w:tabs>
        <w:ind w:firstLine="482" w:firstLineChars="300"/>
        <w:jc w:val="both"/>
        <w:rPr>
          <w:b/>
          <w:bCs/>
          <w:lang w:val="en-US" w:eastAsia="zh-CN"/>
        </w:rPr>
      </w:pPr>
      <w:r>
        <w:rPr>
          <w:rFonts w:hint="eastAsia" w:ascii="黑体" w:hAnsi="黑体" w:eastAsia="黑体" w:cs="黑体"/>
          <w:b/>
          <w:bCs/>
          <w:color w:val="000000"/>
        </w:rPr>
        <w:t>农宅字</w:t>
      </w:r>
      <w:r>
        <w:rPr>
          <w:rFonts w:hint="eastAsia" w:ascii="黑体" w:hAnsi="黑体" w:eastAsia="黑体" w:cs="黑体"/>
          <w:b/>
          <w:bCs/>
          <w:color w:val="000000"/>
          <w:lang w:val="en-US" w:eastAsia="zh-CN"/>
        </w:rPr>
        <w:t xml:space="preserve"> </w:t>
      </w:r>
      <w:r>
        <w:rPr>
          <w:rFonts w:hint="eastAsia" w:ascii="黑体" w:hAnsi="黑体" w:eastAsia="黑体" w:cs="黑体"/>
          <w:b/>
          <w:bCs/>
          <w:sz w:val="24"/>
          <w:szCs w:val="24"/>
          <w:u w:val="single"/>
        </w:rPr>
        <w:tab/>
      </w:r>
      <w:r>
        <w:rPr>
          <w:rFonts w:hint="eastAsia" w:ascii="黑体" w:hAnsi="黑体" w:eastAsia="黑体" w:cs="黑体"/>
          <w:b/>
          <w:bCs/>
          <w:sz w:val="24"/>
          <w:szCs w:val="24"/>
          <w:u w:val="single"/>
          <w:lang w:val="en-US" w:eastAsia="zh-CN"/>
        </w:rPr>
        <w:t xml:space="preserve">   </w:t>
      </w:r>
      <w:r>
        <w:rPr>
          <w:rFonts w:hint="eastAsia" w:ascii="黑体" w:hAnsi="黑体" w:eastAsia="黑体" w:cs="黑体"/>
          <w:b/>
          <w:bCs/>
          <w:color w:val="000000"/>
          <w:lang w:val="en-US" w:eastAsia="zh-CN"/>
        </w:rPr>
        <w:t>号</w:t>
      </w:r>
      <w:r>
        <w:rPr>
          <w:rFonts w:hint="eastAsia"/>
          <w:b/>
          <w:bCs/>
          <w:color w:val="000000"/>
          <w:lang w:val="en-US" w:eastAsia="zh-CN"/>
        </w:rPr>
        <w:t xml:space="preserve"> </w:t>
      </w:r>
    </w:p>
    <w:p>
      <w:pPr>
        <w:jc w:val="right"/>
        <w:rPr>
          <w:lang w:eastAsia="en-US"/>
        </w:rPr>
      </w:pPr>
    </w:p>
    <w:p>
      <w:pPr>
        <w:tabs>
          <w:tab w:val="left" w:pos="11267"/>
        </w:tabs>
      </w:pPr>
    </w:p>
    <w:p>
      <w:pPr>
        <w:jc w:val="right"/>
        <w:rPr>
          <w:lang w:eastAsia="en-US"/>
        </w:rPr>
      </w:pPr>
    </w:p>
    <w:p>
      <w:pPr>
        <w:pStyle w:val="26"/>
        <w:framePr w:w="1978" w:h="226" w:wrap="around" w:vAnchor="text" w:hAnchor="page" w:x="8159" w:y="21"/>
        <w:tabs>
          <w:tab w:val="left" w:pos="1747"/>
        </w:tabs>
        <w:rPr>
          <w:rFonts w:ascii="黑体" w:hAnsi="黑体" w:eastAsia="黑体" w:cs="黑体"/>
          <w:b/>
          <w:bCs/>
          <w:sz w:val="16"/>
          <w:szCs w:val="16"/>
        </w:rPr>
      </w:pPr>
      <w:r>
        <w:rPr>
          <w:rFonts w:hint="eastAsia" w:ascii="黑体" w:hAnsi="黑体" w:eastAsia="黑体" w:cs="黑体"/>
          <w:b/>
          <w:bCs/>
          <w:color w:val="000000"/>
          <w:sz w:val="16"/>
          <w:szCs w:val="16"/>
          <w:lang w:eastAsia="zh-CN"/>
        </w:rPr>
        <w:t>农</w:t>
      </w:r>
      <w:r>
        <w:rPr>
          <w:rFonts w:hint="eastAsia" w:ascii="黑体" w:hAnsi="黑体" w:eastAsia="黑体" w:cs="黑体"/>
          <w:b/>
          <w:bCs/>
          <w:color w:val="000000"/>
          <w:sz w:val="16"/>
          <w:szCs w:val="16"/>
        </w:rPr>
        <w:t>宅字</w:t>
      </w:r>
      <w:r>
        <w:rPr>
          <w:rFonts w:hint="eastAsia" w:ascii="黑体" w:hAnsi="黑体" w:eastAsia="黑体" w:cs="黑体"/>
          <w:b/>
          <w:bCs/>
          <w:sz w:val="24"/>
          <w:u w:val="single"/>
        </w:rPr>
        <w:t xml:space="preserve"> </w:t>
      </w:r>
      <w:r>
        <w:rPr>
          <w:rFonts w:hint="eastAsia" w:ascii="黑体" w:hAnsi="黑体" w:eastAsia="黑体" w:cs="黑体"/>
          <w:b/>
          <w:bCs/>
          <w:sz w:val="24"/>
          <w:u w:val="single"/>
        </w:rPr>
        <w:tab/>
      </w:r>
      <w:r>
        <w:rPr>
          <w:rFonts w:hint="eastAsia" w:ascii="黑体" w:hAnsi="黑体" w:eastAsia="黑体" w:cs="黑体"/>
          <w:b/>
          <w:bCs/>
          <w:color w:val="000000"/>
          <w:sz w:val="16"/>
          <w:szCs w:val="16"/>
        </w:rPr>
        <w:t>号</w:t>
      </w:r>
    </w:p>
    <w:p>
      <w:pPr>
        <w:jc w:val="right"/>
        <w:rPr>
          <w:lang w:eastAsia="en-US"/>
        </w:rPr>
      </w:pPr>
    </w:p>
    <w:tbl>
      <w:tblPr>
        <w:tblStyle w:val="13"/>
        <w:tblpPr w:leftFromText="180" w:rightFromText="180" w:vertAnchor="text" w:horzAnchor="page" w:tblpX="6223" w:tblpY="165"/>
        <w:tblOverlap w:val="never"/>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 w:type="dxa"/>
          <w:bottom w:w="0" w:type="dxa"/>
          <w:right w:w="10" w:type="dxa"/>
        </w:tblCellMar>
      </w:tblPr>
      <w:tblGrid>
        <w:gridCol w:w="1724"/>
        <w:gridCol w:w="22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rHeight w:val="375" w:hRule="exact"/>
        </w:trPr>
        <w:tc>
          <w:tcPr>
            <w:tcW w:w="1724" w:type="dxa"/>
            <w:shd w:val="clear" w:color="auto" w:fill="FFFFFF"/>
            <w:vAlign w:val="bottom"/>
          </w:tcPr>
          <w:p>
            <w:pPr>
              <w:pStyle w:val="27"/>
              <w:ind w:left="-960" w:leftChars="-300" w:firstLine="300"/>
              <w:jc w:val="center"/>
              <w:rPr>
                <w:sz w:val="18"/>
                <w:szCs w:val="18"/>
              </w:rPr>
            </w:pPr>
            <w:r>
              <w:rPr>
                <w:rFonts w:hint="eastAsia"/>
                <w:color w:val="000000"/>
                <w:sz w:val="18"/>
                <w:szCs w:val="18"/>
              </w:rPr>
              <w:t>户主姓名</w:t>
            </w:r>
          </w:p>
        </w:tc>
        <w:tc>
          <w:tcPr>
            <w:tcW w:w="2255" w:type="dxa"/>
            <w:shd w:val="clear" w:color="auto" w:fill="FFFFFF"/>
          </w:tcPr>
          <w:p>
            <w:pP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rHeight w:val="337" w:hRule="exact"/>
        </w:trPr>
        <w:tc>
          <w:tcPr>
            <w:tcW w:w="1724" w:type="dxa"/>
            <w:shd w:val="clear" w:color="auto" w:fill="FFFFFF"/>
            <w:vAlign w:val="bottom"/>
          </w:tcPr>
          <w:p>
            <w:pPr>
              <w:pStyle w:val="27"/>
              <w:jc w:val="center"/>
              <w:rPr>
                <w:sz w:val="18"/>
                <w:szCs w:val="18"/>
              </w:rPr>
            </w:pPr>
            <w:r>
              <w:rPr>
                <w:rFonts w:hint="eastAsia"/>
                <w:color w:val="000000"/>
                <w:sz w:val="18"/>
                <w:szCs w:val="18"/>
              </w:rPr>
              <w:t>批准用地面积</w:t>
            </w:r>
          </w:p>
        </w:tc>
        <w:tc>
          <w:tcPr>
            <w:tcW w:w="2255" w:type="dxa"/>
            <w:shd w:val="clear" w:color="auto" w:fill="FFFFFF"/>
            <w:vAlign w:val="bottom"/>
          </w:tcPr>
          <w:p>
            <w:pPr>
              <w:pStyle w:val="27"/>
              <w:ind w:left="1080"/>
              <w:rPr>
                <w:sz w:val="18"/>
                <w:szCs w:val="18"/>
              </w:rPr>
            </w:pPr>
            <w:r>
              <w:rPr>
                <w:rFonts w:hint="eastAsia"/>
                <w:color w:val="000000"/>
                <w:sz w:val="18"/>
                <w:szCs w:val="18"/>
              </w:rPr>
              <w:t>平方米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rHeight w:val="408" w:hRule="exact"/>
        </w:trPr>
        <w:tc>
          <w:tcPr>
            <w:tcW w:w="1724" w:type="dxa"/>
            <w:shd w:val="clear" w:color="auto" w:fill="FFFFFF"/>
            <w:vAlign w:val="bottom"/>
          </w:tcPr>
          <w:p>
            <w:pPr>
              <w:pStyle w:val="27"/>
              <w:jc w:val="center"/>
              <w:rPr>
                <w:sz w:val="18"/>
                <w:szCs w:val="18"/>
              </w:rPr>
            </w:pPr>
            <w:r>
              <w:rPr>
                <w:rFonts w:hint="eastAsia"/>
                <w:color w:val="000000"/>
                <w:sz w:val="18"/>
                <w:szCs w:val="18"/>
              </w:rPr>
              <w:t>其中：房基占地</w:t>
            </w:r>
          </w:p>
        </w:tc>
        <w:tc>
          <w:tcPr>
            <w:tcW w:w="2255" w:type="dxa"/>
            <w:shd w:val="clear" w:color="auto" w:fill="FFFFFF"/>
            <w:vAlign w:val="bottom"/>
          </w:tcPr>
          <w:p>
            <w:pPr>
              <w:pStyle w:val="27"/>
              <w:ind w:left="1080"/>
              <w:rPr>
                <w:sz w:val="18"/>
                <w:szCs w:val="18"/>
              </w:rPr>
            </w:pPr>
            <w:r>
              <w:rPr>
                <w:rFonts w:hint="eastAsia"/>
                <w:color w:val="000000"/>
                <w:sz w:val="18"/>
                <w:szCs w:val="18"/>
              </w:rPr>
              <w:t>平方米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rHeight w:val="420" w:hRule="exact"/>
        </w:trPr>
        <w:tc>
          <w:tcPr>
            <w:tcW w:w="1724" w:type="dxa"/>
            <w:shd w:val="clear" w:color="auto" w:fill="FFFFFF"/>
            <w:vAlign w:val="center"/>
          </w:tcPr>
          <w:p>
            <w:pPr>
              <w:pStyle w:val="27"/>
              <w:jc w:val="center"/>
              <w:rPr>
                <w:sz w:val="18"/>
                <w:szCs w:val="18"/>
              </w:rPr>
            </w:pPr>
            <w:r>
              <w:rPr>
                <w:rFonts w:hint="eastAsia"/>
                <w:color w:val="000000"/>
                <w:sz w:val="18"/>
                <w:szCs w:val="18"/>
              </w:rPr>
              <w:t>土地所有权人</w:t>
            </w:r>
          </w:p>
        </w:tc>
        <w:tc>
          <w:tcPr>
            <w:tcW w:w="2255" w:type="dxa"/>
            <w:shd w:val="clear" w:color="auto" w:fill="FFFFFF"/>
          </w:tcPr>
          <w:p>
            <w:pP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rHeight w:val="351" w:hRule="exact"/>
        </w:trPr>
        <w:tc>
          <w:tcPr>
            <w:tcW w:w="1724" w:type="dxa"/>
            <w:shd w:val="clear" w:color="auto" w:fill="FFFFFF"/>
            <w:vAlign w:val="center"/>
          </w:tcPr>
          <w:p>
            <w:pPr>
              <w:pStyle w:val="27"/>
              <w:jc w:val="center"/>
              <w:rPr>
                <w:sz w:val="18"/>
                <w:szCs w:val="18"/>
              </w:rPr>
            </w:pPr>
            <w:r>
              <w:rPr>
                <w:rFonts w:hint="eastAsia"/>
                <w:color w:val="000000"/>
                <w:sz w:val="18"/>
                <w:szCs w:val="18"/>
                <w:lang w:eastAsia="zh-CN"/>
              </w:rPr>
              <w:t>土</w:t>
            </w:r>
            <w:r>
              <w:rPr>
                <w:rFonts w:hint="eastAsia"/>
                <w:color w:val="000000"/>
                <w:sz w:val="18"/>
                <w:szCs w:val="18"/>
              </w:rPr>
              <w:t>地用途</w:t>
            </w:r>
          </w:p>
        </w:tc>
        <w:tc>
          <w:tcPr>
            <w:tcW w:w="2255" w:type="dxa"/>
            <w:shd w:val="clear" w:color="auto" w:fill="FFFFFF"/>
          </w:tcPr>
          <w:p>
            <w:pP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rHeight w:val="563" w:hRule="exact"/>
        </w:trPr>
        <w:tc>
          <w:tcPr>
            <w:tcW w:w="1724" w:type="dxa"/>
            <w:shd w:val="clear" w:color="auto" w:fill="FFFFFF"/>
            <w:vAlign w:val="center"/>
          </w:tcPr>
          <w:p>
            <w:pPr>
              <w:pStyle w:val="27"/>
              <w:spacing w:line="240" w:lineRule="exact"/>
              <w:jc w:val="center"/>
              <w:rPr>
                <w:rFonts w:hint="eastAsia"/>
                <w:color w:val="000000"/>
                <w:sz w:val="18"/>
                <w:szCs w:val="18"/>
                <w:lang w:eastAsia="zh-CN"/>
              </w:rPr>
            </w:pPr>
            <w:r>
              <w:rPr>
                <w:rFonts w:hint="eastAsia"/>
                <w:color w:val="000000"/>
                <w:sz w:val="18"/>
                <w:szCs w:val="18"/>
                <w:lang w:eastAsia="zh-CN"/>
              </w:rPr>
              <w:t>土</w:t>
            </w:r>
            <w:r>
              <w:rPr>
                <w:rFonts w:hint="eastAsia"/>
                <w:color w:val="000000"/>
                <w:sz w:val="18"/>
                <w:szCs w:val="18"/>
              </w:rPr>
              <w:t>地</w:t>
            </w:r>
            <w:r>
              <w:rPr>
                <w:rFonts w:hint="eastAsia"/>
                <w:color w:val="000000"/>
                <w:sz w:val="18"/>
                <w:szCs w:val="18"/>
                <w:lang w:eastAsia="zh-CN"/>
              </w:rPr>
              <w:t>坐落</w:t>
            </w:r>
          </w:p>
          <w:p>
            <w:pPr>
              <w:pStyle w:val="27"/>
              <w:spacing w:line="240" w:lineRule="exact"/>
              <w:jc w:val="center"/>
              <w:rPr>
                <w:color w:val="000000"/>
                <w:sz w:val="18"/>
                <w:szCs w:val="18"/>
                <w:lang w:eastAsia="zh-CN"/>
              </w:rPr>
            </w:pPr>
            <w:r>
              <w:rPr>
                <w:rFonts w:hint="eastAsia"/>
                <w:color w:val="000000"/>
                <w:sz w:val="18"/>
                <w:szCs w:val="18"/>
                <w:lang w:eastAsia="zh-CN"/>
              </w:rPr>
              <w:t>（详见附图）</w:t>
            </w:r>
          </w:p>
          <w:p>
            <w:pPr>
              <w:pStyle w:val="27"/>
              <w:jc w:val="center"/>
              <w:rPr>
                <w:sz w:val="18"/>
                <w:szCs w:val="18"/>
              </w:rPr>
            </w:pPr>
          </w:p>
        </w:tc>
        <w:tc>
          <w:tcPr>
            <w:tcW w:w="2255" w:type="dxa"/>
            <w:shd w:val="clear" w:color="auto" w:fill="FFFFFF"/>
          </w:tcPr>
          <w:p>
            <w:pP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rHeight w:val="486" w:hRule="exact"/>
        </w:trPr>
        <w:tc>
          <w:tcPr>
            <w:tcW w:w="1724" w:type="dxa"/>
            <w:vMerge w:val="restart"/>
            <w:shd w:val="clear" w:color="auto" w:fill="FFFFFF"/>
            <w:vAlign w:val="center"/>
          </w:tcPr>
          <w:p>
            <w:pPr>
              <w:pStyle w:val="27"/>
              <w:tabs>
                <w:tab w:val="left" w:pos="658"/>
              </w:tabs>
              <w:jc w:val="center"/>
              <w:rPr>
                <w:sz w:val="18"/>
                <w:szCs w:val="18"/>
              </w:rPr>
            </w:pPr>
            <w:r>
              <w:rPr>
                <w:rFonts w:hint="eastAsia"/>
                <w:color w:val="000000"/>
                <w:sz w:val="18"/>
                <w:szCs w:val="18"/>
              </w:rPr>
              <w:t>四</w:t>
            </w:r>
            <w:r>
              <w:rPr>
                <w:rFonts w:hint="eastAsia"/>
                <w:color w:val="000000"/>
                <w:sz w:val="18"/>
                <w:szCs w:val="18"/>
              </w:rPr>
              <w:tab/>
            </w:r>
            <w:r>
              <w:rPr>
                <w:rFonts w:hint="eastAsia"/>
                <w:color w:val="000000"/>
                <w:sz w:val="18"/>
                <w:szCs w:val="18"/>
              </w:rPr>
              <w:t>至</w:t>
            </w:r>
          </w:p>
        </w:tc>
        <w:tc>
          <w:tcPr>
            <w:tcW w:w="2255" w:type="dxa"/>
            <w:shd w:val="clear" w:color="auto" w:fill="FFFFFF"/>
            <w:vAlign w:val="center"/>
          </w:tcPr>
          <w:p>
            <w:pPr>
              <w:pStyle w:val="27"/>
              <w:tabs>
                <w:tab w:val="left" w:pos="965"/>
              </w:tabs>
              <w:rPr>
                <w:sz w:val="18"/>
                <w:szCs w:val="18"/>
              </w:rPr>
            </w:pPr>
            <w:r>
              <w:rPr>
                <w:rFonts w:hint="eastAsia"/>
                <w:color w:val="000000"/>
                <w:sz w:val="18"/>
                <w:szCs w:val="18"/>
              </w:rPr>
              <w:t>东</w:t>
            </w:r>
            <w:r>
              <w:rPr>
                <w:rFonts w:hint="eastAsia"/>
                <w:color w:val="000000"/>
                <w:sz w:val="18"/>
                <w:szCs w:val="18"/>
              </w:rPr>
              <w:tab/>
            </w:r>
            <w:r>
              <w:rPr>
                <w:rFonts w:hint="eastAsia"/>
                <w:color w:val="000000"/>
                <w:sz w:val="18"/>
                <w:szCs w:val="18"/>
              </w:rPr>
              <w:t>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rHeight w:val="482" w:hRule="exact"/>
        </w:trPr>
        <w:tc>
          <w:tcPr>
            <w:tcW w:w="1724" w:type="dxa"/>
            <w:vMerge w:val="continue"/>
            <w:shd w:val="clear" w:color="auto" w:fill="FFFFFF"/>
            <w:vAlign w:val="center"/>
          </w:tcPr>
          <w:p>
            <w:pPr>
              <w:rPr>
                <w:rFonts w:ascii="宋体" w:hAnsi="宋体" w:cs="宋体"/>
                <w:sz w:val="18"/>
                <w:szCs w:val="18"/>
              </w:rPr>
            </w:pPr>
          </w:p>
        </w:tc>
        <w:tc>
          <w:tcPr>
            <w:tcW w:w="2255" w:type="dxa"/>
            <w:shd w:val="clear" w:color="auto" w:fill="FFFFFF"/>
            <w:vAlign w:val="center"/>
          </w:tcPr>
          <w:p>
            <w:pPr>
              <w:pStyle w:val="27"/>
              <w:tabs>
                <w:tab w:val="left" w:pos="965"/>
              </w:tabs>
              <w:rPr>
                <w:sz w:val="18"/>
                <w:szCs w:val="18"/>
              </w:rPr>
            </w:pPr>
            <w:r>
              <w:rPr>
                <w:rFonts w:hint="eastAsia"/>
                <w:color w:val="000000"/>
                <w:sz w:val="18"/>
                <w:szCs w:val="18"/>
              </w:rPr>
              <w:t>西</w:t>
            </w:r>
            <w:r>
              <w:rPr>
                <w:rFonts w:hint="eastAsia"/>
                <w:color w:val="000000"/>
                <w:sz w:val="18"/>
                <w:szCs w:val="18"/>
              </w:rPr>
              <w:tab/>
            </w:r>
            <w:r>
              <w:rPr>
                <w:rFonts w:hint="eastAsia"/>
                <w:color w:val="000000"/>
                <w:sz w:val="18"/>
                <w:szCs w:val="18"/>
              </w:rPr>
              <w:t>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rHeight w:val="649" w:hRule="exact"/>
        </w:trPr>
        <w:tc>
          <w:tcPr>
            <w:tcW w:w="1724" w:type="dxa"/>
            <w:shd w:val="clear" w:color="auto" w:fill="FFFFFF"/>
          </w:tcPr>
          <w:p>
            <w:pPr>
              <w:pStyle w:val="27"/>
              <w:spacing w:before="120"/>
              <w:rPr>
                <w:sz w:val="18"/>
                <w:szCs w:val="18"/>
              </w:rPr>
            </w:pPr>
            <w:r>
              <w:rPr>
                <w:rFonts w:hint="eastAsia"/>
                <w:color w:val="000000"/>
                <w:sz w:val="18"/>
                <w:szCs w:val="18"/>
              </w:rPr>
              <w:t>批准书有效期</w:t>
            </w:r>
          </w:p>
        </w:tc>
        <w:tc>
          <w:tcPr>
            <w:tcW w:w="2255" w:type="dxa"/>
            <w:shd w:val="clear" w:color="auto" w:fill="FFFFFF"/>
          </w:tcPr>
          <w:p>
            <w:pPr>
              <w:pStyle w:val="27"/>
              <w:spacing w:before="100"/>
              <w:rPr>
                <w:sz w:val="18"/>
                <w:szCs w:val="18"/>
              </w:rPr>
            </w:pPr>
            <w:r>
              <w:rPr>
                <w:rFonts w:hint="eastAsia"/>
                <w:color w:val="000000"/>
                <w:sz w:val="18"/>
                <w:szCs w:val="18"/>
              </w:rPr>
              <w:t>自</w:t>
            </w:r>
            <w:r>
              <w:rPr>
                <w:rFonts w:hint="eastAsia"/>
                <w:color w:val="000000"/>
                <w:sz w:val="18"/>
                <w:szCs w:val="18"/>
                <w:lang w:val="en-US" w:eastAsia="zh-CN"/>
              </w:rPr>
              <w:t xml:space="preserve">   </w:t>
            </w:r>
            <w:r>
              <w:rPr>
                <w:rFonts w:hint="eastAsia"/>
                <w:color w:val="000000"/>
                <w:sz w:val="18"/>
                <w:szCs w:val="18"/>
              </w:rPr>
              <w:t xml:space="preserve">年 </w:t>
            </w:r>
            <w:r>
              <w:rPr>
                <w:rFonts w:hint="eastAsia"/>
                <w:color w:val="000000"/>
                <w:sz w:val="18"/>
                <w:szCs w:val="18"/>
                <w:lang w:val="en-US" w:eastAsia="zh-CN"/>
              </w:rPr>
              <w:t xml:space="preserve"> </w:t>
            </w:r>
            <w:r>
              <w:rPr>
                <w:rFonts w:hint="eastAsia"/>
                <w:color w:val="000000"/>
                <w:sz w:val="18"/>
                <w:szCs w:val="18"/>
              </w:rPr>
              <w:t>月至</w:t>
            </w:r>
            <w:r>
              <w:rPr>
                <w:rFonts w:hint="eastAsia"/>
                <w:color w:val="000000"/>
                <w:sz w:val="18"/>
                <w:szCs w:val="18"/>
                <w:lang w:val="en-US" w:eastAsia="zh-CN"/>
              </w:rPr>
              <w:t xml:space="preserve">   </w:t>
            </w:r>
            <w:r>
              <w:rPr>
                <w:rFonts w:hint="eastAsia"/>
                <w:color w:val="000000"/>
                <w:sz w:val="18"/>
                <w:szCs w:val="18"/>
              </w:rPr>
              <w:t>年</w:t>
            </w:r>
            <w:r>
              <w:rPr>
                <w:rFonts w:hint="eastAsia"/>
                <w:color w:val="000000"/>
                <w:sz w:val="18"/>
                <w:szCs w:val="18"/>
                <w:lang w:val="en-US" w:eastAsia="zh-CN"/>
              </w:rPr>
              <w:t xml:space="preserve">  </w:t>
            </w:r>
            <w:r>
              <w:rPr>
                <w:rFonts w:hint="eastAsia"/>
                <w:color w:val="000000"/>
                <w:sz w:val="18"/>
                <w:szCs w:val="18"/>
              </w:rPr>
              <w:t xml:space="preserve"> 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rHeight w:val="770" w:hRule="exact"/>
        </w:trPr>
        <w:tc>
          <w:tcPr>
            <w:tcW w:w="3979" w:type="dxa"/>
            <w:gridSpan w:val="2"/>
            <w:shd w:val="clear" w:color="auto" w:fill="FFFFFF"/>
          </w:tcPr>
          <w:p>
            <w:pPr>
              <w:pStyle w:val="27"/>
              <w:spacing w:before="120"/>
              <w:rPr>
                <w:sz w:val="18"/>
                <w:szCs w:val="18"/>
              </w:rPr>
            </w:pPr>
            <w:r>
              <w:rPr>
                <w:rFonts w:hint="eastAsia"/>
                <w:color w:val="000000"/>
                <w:sz w:val="18"/>
                <w:szCs w:val="18"/>
              </w:rPr>
              <w:t>备注</w:t>
            </w:r>
          </w:p>
        </w:tc>
      </w:tr>
    </w:tbl>
    <w:tbl>
      <w:tblPr>
        <w:tblStyle w:val="13"/>
        <w:tblpPr w:leftFromText="180" w:rightFromText="180" w:vertAnchor="text" w:horzAnchor="page" w:tblpX="11103" w:tblpY="165"/>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 w:type="dxa"/>
          <w:bottom w:w="0" w:type="dxa"/>
          <w:right w:w="10" w:type="dxa"/>
        </w:tblCellMar>
      </w:tblPr>
      <w:tblGrid>
        <w:gridCol w:w="451"/>
        <w:gridCol w:w="826"/>
        <w:gridCol w:w="869"/>
        <w:gridCol w:w="10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75" w:hRule="exact"/>
        </w:trPr>
        <w:tc>
          <w:tcPr>
            <w:tcW w:w="1277" w:type="dxa"/>
            <w:gridSpan w:val="2"/>
            <w:shd w:val="clear" w:color="auto" w:fill="FFFFFF"/>
            <w:vAlign w:val="center"/>
          </w:tcPr>
          <w:p>
            <w:pPr>
              <w:pStyle w:val="27"/>
              <w:jc w:val="center"/>
              <w:rPr>
                <w:sz w:val="16"/>
                <w:szCs w:val="16"/>
              </w:rPr>
            </w:pPr>
            <w:r>
              <w:rPr>
                <w:rFonts w:hint="eastAsia"/>
                <w:color w:val="000000"/>
                <w:sz w:val="16"/>
                <w:szCs w:val="16"/>
              </w:rPr>
              <w:t>户主姓名</w:t>
            </w:r>
          </w:p>
        </w:tc>
        <w:tc>
          <w:tcPr>
            <w:tcW w:w="1891" w:type="dxa"/>
            <w:gridSpan w:val="2"/>
            <w:shd w:val="clear" w:color="auto" w:fill="FFFFFF"/>
          </w:tcPr>
          <w:p>
            <w:pPr>
              <w:rPr>
                <w:rFonts w:ascii="宋体" w:hAnsi="宋体" w:cs="宋体"/>
                <w:sz w:val="10"/>
                <w:szCs w:val="1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56" w:hRule="exact"/>
        </w:trPr>
        <w:tc>
          <w:tcPr>
            <w:tcW w:w="1277" w:type="dxa"/>
            <w:gridSpan w:val="2"/>
            <w:shd w:val="clear" w:color="auto" w:fill="FFFFFF"/>
            <w:vAlign w:val="center"/>
          </w:tcPr>
          <w:p>
            <w:pPr>
              <w:pStyle w:val="27"/>
              <w:jc w:val="center"/>
              <w:rPr>
                <w:sz w:val="16"/>
                <w:szCs w:val="16"/>
              </w:rPr>
            </w:pPr>
            <w:r>
              <w:rPr>
                <w:rFonts w:hint="eastAsia"/>
                <w:color w:val="000000"/>
                <w:sz w:val="16"/>
                <w:szCs w:val="16"/>
              </w:rPr>
              <w:t>批准用地面积</w:t>
            </w:r>
          </w:p>
        </w:tc>
        <w:tc>
          <w:tcPr>
            <w:tcW w:w="1891" w:type="dxa"/>
            <w:gridSpan w:val="2"/>
            <w:shd w:val="clear" w:color="auto" w:fill="FFFFFF"/>
            <w:vAlign w:val="center"/>
          </w:tcPr>
          <w:p>
            <w:pPr>
              <w:pStyle w:val="27"/>
              <w:ind w:left="1080"/>
              <w:rPr>
                <w:sz w:val="16"/>
                <w:szCs w:val="16"/>
              </w:rPr>
            </w:pPr>
            <w:r>
              <w:rPr>
                <w:rFonts w:hint="eastAsia"/>
                <w:color w:val="000000"/>
                <w:sz w:val="16"/>
                <w:szCs w:val="16"/>
              </w:rPr>
              <w:t>平方米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283" w:hRule="exact"/>
        </w:trPr>
        <w:tc>
          <w:tcPr>
            <w:tcW w:w="1277" w:type="dxa"/>
            <w:gridSpan w:val="2"/>
            <w:shd w:val="clear" w:color="auto" w:fill="FFFFFF"/>
          </w:tcPr>
          <w:p>
            <w:pPr>
              <w:pStyle w:val="27"/>
              <w:jc w:val="center"/>
              <w:rPr>
                <w:sz w:val="16"/>
                <w:szCs w:val="16"/>
              </w:rPr>
            </w:pPr>
            <w:r>
              <w:rPr>
                <w:rFonts w:hint="eastAsia"/>
                <w:color w:val="000000"/>
                <w:sz w:val="16"/>
                <w:szCs w:val="16"/>
              </w:rPr>
              <w:t>房基占地面积</w:t>
            </w:r>
          </w:p>
        </w:tc>
        <w:tc>
          <w:tcPr>
            <w:tcW w:w="1891" w:type="dxa"/>
            <w:gridSpan w:val="2"/>
            <w:shd w:val="clear" w:color="auto" w:fill="FFFFFF"/>
          </w:tcPr>
          <w:p>
            <w:pPr>
              <w:pStyle w:val="27"/>
              <w:ind w:left="1080"/>
              <w:rPr>
                <w:sz w:val="16"/>
                <w:szCs w:val="16"/>
              </w:rPr>
            </w:pPr>
            <w:r>
              <w:rPr>
                <w:rFonts w:hint="eastAsia"/>
                <w:color w:val="000000"/>
                <w:sz w:val="16"/>
                <w:szCs w:val="16"/>
              </w:rPr>
              <w:t>平方米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08" w:hRule="exact"/>
        </w:trPr>
        <w:tc>
          <w:tcPr>
            <w:tcW w:w="1277" w:type="dxa"/>
            <w:gridSpan w:val="2"/>
            <w:shd w:val="clear" w:color="auto" w:fill="FFFFFF"/>
            <w:vAlign w:val="center"/>
          </w:tcPr>
          <w:p>
            <w:pPr>
              <w:pStyle w:val="27"/>
              <w:jc w:val="center"/>
              <w:rPr>
                <w:sz w:val="16"/>
                <w:szCs w:val="16"/>
              </w:rPr>
            </w:pPr>
            <w:r>
              <w:rPr>
                <w:rFonts w:hint="eastAsia"/>
                <w:color w:val="000000"/>
                <w:sz w:val="16"/>
                <w:szCs w:val="16"/>
              </w:rPr>
              <w:t>土地所有权人</w:t>
            </w:r>
          </w:p>
        </w:tc>
        <w:tc>
          <w:tcPr>
            <w:tcW w:w="1891" w:type="dxa"/>
            <w:gridSpan w:val="2"/>
            <w:shd w:val="clear" w:color="auto" w:fill="FFFFFF"/>
          </w:tcPr>
          <w:p>
            <w:pPr>
              <w:rPr>
                <w:rFonts w:ascii="宋体" w:hAnsi="宋体" w:cs="宋体"/>
                <w:sz w:val="10"/>
                <w:szCs w:val="1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346" w:hRule="exact"/>
        </w:trPr>
        <w:tc>
          <w:tcPr>
            <w:tcW w:w="1277" w:type="dxa"/>
            <w:gridSpan w:val="2"/>
            <w:shd w:val="clear" w:color="auto" w:fill="FFFFFF"/>
          </w:tcPr>
          <w:p>
            <w:pPr>
              <w:pStyle w:val="27"/>
              <w:jc w:val="center"/>
              <w:rPr>
                <w:sz w:val="16"/>
                <w:szCs w:val="16"/>
              </w:rPr>
            </w:pPr>
            <w:r>
              <w:rPr>
                <w:rFonts w:hint="eastAsia"/>
                <w:color w:val="000000"/>
                <w:sz w:val="16"/>
                <w:szCs w:val="16"/>
              </w:rPr>
              <w:t>土地用途</w:t>
            </w:r>
          </w:p>
        </w:tc>
        <w:tc>
          <w:tcPr>
            <w:tcW w:w="1891" w:type="dxa"/>
            <w:gridSpan w:val="2"/>
            <w:shd w:val="clear" w:color="auto" w:fill="FFFFFF"/>
          </w:tcPr>
          <w:p>
            <w:pPr>
              <w:rPr>
                <w:rFonts w:ascii="宋体" w:hAnsi="宋体" w:cs="宋体"/>
                <w:sz w:val="10"/>
                <w:szCs w:val="1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350" w:hRule="exact"/>
        </w:trPr>
        <w:tc>
          <w:tcPr>
            <w:tcW w:w="1277" w:type="dxa"/>
            <w:gridSpan w:val="2"/>
            <w:shd w:val="clear" w:color="auto" w:fill="FFFFFF"/>
            <w:vAlign w:val="center"/>
          </w:tcPr>
          <w:p>
            <w:pPr>
              <w:pStyle w:val="27"/>
              <w:jc w:val="center"/>
              <w:rPr>
                <w:sz w:val="16"/>
                <w:szCs w:val="16"/>
              </w:rPr>
            </w:pPr>
            <w:r>
              <w:rPr>
                <w:rFonts w:hint="eastAsia"/>
                <w:color w:val="000000"/>
                <w:sz w:val="16"/>
                <w:szCs w:val="16"/>
              </w:rPr>
              <w:t>土地坐落</w:t>
            </w:r>
          </w:p>
        </w:tc>
        <w:tc>
          <w:tcPr>
            <w:tcW w:w="1891" w:type="dxa"/>
            <w:gridSpan w:val="2"/>
            <w:shd w:val="clear" w:color="auto" w:fill="FFFFFF"/>
          </w:tcPr>
          <w:p>
            <w:pPr>
              <w:rPr>
                <w:rFonts w:ascii="宋体" w:hAnsi="宋体" w:cs="宋体"/>
                <w:sz w:val="10"/>
                <w:szCs w:val="1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61" w:hRule="exact"/>
        </w:trPr>
        <w:tc>
          <w:tcPr>
            <w:tcW w:w="451" w:type="dxa"/>
            <w:vMerge w:val="restart"/>
            <w:shd w:val="clear" w:color="auto" w:fill="FFFFFF"/>
            <w:vAlign w:val="center"/>
          </w:tcPr>
          <w:p>
            <w:pPr>
              <w:pStyle w:val="27"/>
              <w:spacing w:line="250" w:lineRule="exact"/>
              <w:jc w:val="center"/>
              <w:rPr>
                <w:sz w:val="16"/>
                <w:szCs w:val="16"/>
              </w:rPr>
            </w:pPr>
            <w:r>
              <w:rPr>
                <w:rFonts w:hint="eastAsia"/>
                <w:color w:val="000000"/>
                <w:sz w:val="16"/>
                <w:szCs w:val="16"/>
              </w:rPr>
              <w:t>四至</w:t>
            </w:r>
          </w:p>
        </w:tc>
        <w:tc>
          <w:tcPr>
            <w:tcW w:w="1695" w:type="dxa"/>
            <w:gridSpan w:val="2"/>
            <w:shd w:val="clear" w:color="auto" w:fill="FFFFFF"/>
            <w:vAlign w:val="center"/>
          </w:tcPr>
          <w:p>
            <w:pPr>
              <w:pStyle w:val="27"/>
              <w:rPr>
                <w:sz w:val="16"/>
                <w:szCs w:val="16"/>
              </w:rPr>
            </w:pPr>
            <w:r>
              <w:rPr>
                <w:rFonts w:hint="eastAsia"/>
                <w:color w:val="000000"/>
                <w:sz w:val="16"/>
                <w:szCs w:val="16"/>
              </w:rPr>
              <w:t>东</w:t>
            </w:r>
          </w:p>
        </w:tc>
        <w:tc>
          <w:tcPr>
            <w:tcW w:w="1022" w:type="dxa"/>
            <w:shd w:val="clear" w:color="auto" w:fill="FFFFFF"/>
            <w:vAlign w:val="center"/>
          </w:tcPr>
          <w:p>
            <w:pPr>
              <w:pStyle w:val="27"/>
              <w:rPr>
                <w:sz w:val="16"/>
                <w:szCs w:val="16"/>
              </w:rPr>
            </w:pPr>
            <w:r>
              <w:rPr>
                <w:rFonts w:hint="eastAsia"/>
                <w:color w:val="000000"/>
                <w:sz w:val="16"/>
                <w:szCs w:val="16"/>
              </w:rPr>
              <w:t>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75" w:hRule="exact"/>
        </w:trPr>
        <w:tc>
          <w:tcPr>
            <w:tcW w:w="451" w:type="dxa"/>
            <w:vMerge w:val="continue"/>
            <w:shd w:val="clear" w:color="auto" w:fill="FFFFFF"/>
            <w:vAlign w:val="center"/>
          </w:tcPr>
          <w:p>
            <w:pPr>
              <w:rPr>
                <w:rFonts w:ascii="宋体" w:hAnsi="宋体" w:cs="宋体"/>
              </w:rPr>
            </w:pPr>
          </w:p>
        </w:tc>
        <w:tc>
          <w:tcPr>
            <w:tcW w:w="1695" w:type="dxa"/>
            <w:gridSpan w:val="2"/>
            <w:shd w:val="clear" w:color="auto" w:fill="FFFFFF"/>
            <w:vAlign w:val="center"/>
          </w:tcPr>
          <w:p>
            <w:pPr>
              <w:pStyle w:val="27"/>
              <w:rPr>
                <w:sz w:val="16"/>
                <w:szCs w:val="16"/>
              </w:rPr>
            </w:pPr>
            <w:r>
              <w:rPr>
                <w:rFonts w:hint="eastAsia"/>
                <w:color w:val="000000"/>
                <w:sz w:val="16"/>
                <w:szCs w:val="16"/>
              </w:rPr>
              <w:t>西</w:t>
            </w:r>
          </w:p>
        </w:tc>
        <w:tc>
          <w:tcPr>
            <w:tcW w:w="1022" w:type="dxa"/>
            <w:shd w:val="clear" w:color="auto" w:fill="FFFFFF"/>
            <w:vAlign w:val="center"/>
          </w:tcPr>
          <w:p>
            <w:pPr>
              <w:pStyle w:val="27"/>
              <w:tabs>
                <w:tab w:val="left" w:pos="965"/>
              </w:tabs>
              <w:rPr>
                <w:sz w:val="16"/>
                <w:szCs w:val="16"/>
              </w:rPr>
            </w:pPr>
            <w:r>
              <w:rPr>
                <w:rFonts w:hint="eastAsia"/>
                <w:color w:val="000000"/>
                <w:sz w:val="16"/>
                <w:szCs w:val="16"/>
              </w:rPr>
              <w:t>北</w:t>
            </w:r>
            <w:r>
              <w:rPr>
                <w:rFonts w:hint="eastAsia"/>
                <w:color w:val="000000"/>
                <w:sz w:val="16"/>
                <w:szCs w:val="16"/>
              </w:rPr>
              <w:tab/>
            </w:r>
            <w:r>
              <w:rPr>
                <w:rFonts w:hint="eastAsia"/>
                <w:color w:val="000000"/>
                <w:sz w:val="16"/>
                <w:szCs w:val="16"/>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341" w:hRule="exact"/>
        </w:trPr>
        <w:tc>
          <w:tcPr>
            <w:tcW w:w="1277" w:type="dxa"/>
            <w:gridSpan w:val="2"/>
            <w:shd w:val="clear" w:color="auto" w:fill="FFFFFF"/>
          </w:tcPr>
          <w:p>
            <w:pPr>
              <w:pStyle w:val="27"/>
              <w:jc w:val="center"/>
              <w:rPr>
                <w:sz w:val="16"/>
                <w:szCs w:val="16"/>
              </w:rPr>
            </w:pPr>
            <w:r>
              <w:rPr>
                <w:rFonts w:hint="eastAsia"/>
                <w:color w:val="000000"/>
                <w:sz w:val="16"/>
                <w:szCs w:val="16"/>
              </w:rPr>
              <w:t>批准书有效期</w:t>
            </w:r>
          </w:p>
        </w:tc>
        <w:tc>
          <w:tcPr>
            <w:tcW w:w="1891" w:type="dxa"/>
            <w:gridSpan w:val="2"/>
            <w:shd w:val="clear" w:color="auto" w:fill="FFFFFF"/>
          </w:tcPr>
          <w:p>
            <w:pPr>
              <w:pStyle w:val="27"/>
              <w:ind w:firstLine="160" w:firstLineChars="100"/>
              <w:rPr>
                <w:sz w:val="16"/>
                <w:szCs w:val="16"/>
              </w:rPr>
            </w:pPr>
            <w:r>
              <w:rPr>
                <w:rFonts w:hint="eastAsia"/>
                <w:color w:val="000000"/>
                <w:sz w:val="16"/>
                <w:szCs w:val="16"/>
              </w:rPr>
              <w:t>自</w:t>
            </w:r>
            <w:r>
              <w:rPr>
                <w:rFonts w:hint="eastAsia"/>
                <w:color w:val="000000"/>
                <w:sz w:val="16"/>
                <w:szCs w:val="16"/>
                <w:lang w:val="en-US" w:eastAsia="zh-CN"/>
              </w:rPr>
              <w:t xml:space="preserve">  </w:t>
            </w:r>
            <w:r>
              <w:rPr>
                <w:rFonts w:hint="eastAsia"/>
                <w:color w:val="000000"/>
                <w:sz w:val="16"/>
                <w:szCs w:val="16"/>
              </w:rPr>
              <w:t xml:space="preserve">年 </w:t>
            </w:r>
            <w:r>
              <w:rPr>
                <w:rFonts w:hint="eastAsia"/>
                <w:color w:val="000000"/>
                <w:sz w:val="16"/>
                <w:szCs w:val="16"/>
                <w:lang w:val="en-US" w:eastAsia="zh-CN"/>
              </w:rPr>
              <w:t xml:space="preserve"> </w:t>
            </w:r>
            <w:r>
              <w:rPr>
                <w:rFonts w:hint="eastAsia"/>
                <w:color w:val="000000"/>
                <w:sz w:val="16"/>
                <w:szCs w:val="16"/>
              </w:rPr>
              <w:t>月至</w:t>
            </w:r>
            <w:r>
              <w:rPr>
                <w:rFonts w:hint="eastAsia"/>
                <w:color w:val="000000"/>
                <w:sz w:val="16"/>
                <w:szCs w:val="16"/>
                <w:lang w:val="en-US" w:eastAsia="zh-CN"/>
              </w:rPr>
              <w:t xml:space="preserve">  </w:t>
            </w:r>
            <w:r>
              <w:rPr>
                <w:rFonts w:hint="eastAsia"/>
                <w:color w:val="000000"/>
                <w:sz w:val="16"/>
                <w:szCs w:val="16"/>
              </w:rPr>
              <w:t xml:space="preserve">年 </w:t>
            </w:r>
            <w:r>
              <w:rPr>
                <w:rFonts w:hint="eastAsia"/>
                <w:color w:val="000000"/>
                <w:sz w:val="16"/>
                <w:szCs w:val="16"/>
                <w:lang w:val="en-US" w:eastAsia="zh-CN"/>
              </w:rPr>
              <w:t xml:space="preserve"> </w:t>
            </w:r>
            <w:r>
              <w:rPr>
                <w:rFonts w:hint="eastAsia"/>
                <w:color w:val="000000"/>
                <w:sz w:val="16"/>
                <w:szCs w:val="16"/>
              </w:rPr>
              <w:t>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1190" w:hRule="exact"/>
        </w:trPr>
        <w:tc>
          <w:tcPr>
            <w:tcW w:w="3168" w:type="dxa"/>
            <w:gridSpan w:val="4"/>
            <w:shd w:val="clear" w:color="auto" w:fill="FFFFFF"/>
          </w:tcPr>
          <w:p>
            <w:pPr>
              <w:pStyle w:val="27"/>
              <w:spacing w:before="160"/>
              <w:rPr>
                <w:sz w:val="16"/>
                <w:szCs w:val="16"/>
              </w:rPr>
            </w:pPr>
            <w:r>
              <w:rPr>
                <w:rFonts w:hint="eastAsia"/>
                <w:color w:val="000000"/>
                <w:sz w:val="16"/>
                <w:szCs w:val="16"/>
              </w:rPr>
              <w:t>备注</w:t>
            </w:r>
          </w:p>
        </w:tc>
      </w:tr>
    </w:tbl>
    <w:p>
      <w:pPr>
        <w:tabs>
          <w:tab w:val="left" w:pos="4242"/>
        </w:tabs>
      </w:pPr>
      <w:r>
        <w:rPr>
          <w:sz w:val="32"/>
          <w:lang w:val="en-US" w:bidi="ar-SA"/>
        </w:rPr>
        <w:pict>
          <v:rect id="矩形 38" o:spid="_x0000_s2291" o:spt="1" style="position:absolute;left:0pt;margin-left:22.25pt;margin-top:7.95pt;height:244.2pt;width:189.95pt;z-index:251662336;mso-width-relative:page;mso-height-relative:page;" fillcolor="#FFFFFF" filled="t" stroked="t" coordsize="21600,21600" o:gfxdata="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51567ZAAAACQEAAA8AAAAAAAAA&#10;AQAgAAAAIgAAAGRycy9kb3ducmV2LnhtbFBLAQIUABQAAAAIAIdO4kB5DJrYEAIAAEcEAAAOAAAA&#10;AAAAAAEAIAAAACgBAABkcnMvZTJvRG9jLnhtbFBLBQYAAAAABgAGAFkBAACqBQAAAAA=&#10;">
            <v:path/>
            <v:fill on="t" focussize="0,0"/>
            <v:stroke weight="1pt" color="#000000" joinstyle="bevel"/>
            <v:imagedata o:title=""/>
            <o:lock v:ext="edit" aspectratio="f"/>
            <v:textbox>
              <w:txbxContent>
                <w:p>
                  <w:pPr>
                    <w:pStyle w:val="29"/>
                    <w:spacing w:after="80" w:line="396" w:lineRule="exact"/>
                    <w:ind w:firstLine="380"/>
                  </w:pPr>
                  <w:r>
                    <w:rPr>
                      <w:rFonts w:hint="eastAsia"/>
                      <w:color w:val="000000"/>
                    </w:rPr>
                    <w:t>根据《中华人民共和国土地管理法》规定,本项农村村民宅基地用地业经有权机关批准,特发此书。</w:t>
                  </w:r>
                </w:p>
                <w:p>
                  <w:pPr>
                    <w:pStyle w:val="29"/>
                    <w:spacing w:after="0"/>
                    <w:ind w:firstLine="380"/>
                  </w:pPr>
                  <w:r>
                    <w:rPr>
                      <w:rFonts w:hint="eastAsia"/>
                      <w:color w:val="000000"/>
                    </w:rPr>
                    <w:t>请严格按照本批准书要求使用宅基地。</w:t>
                  </w:r>
                </w:p>
                <w:p>
                  <w:pPr>
                    <w:pStyle w:val="23"/>
                    <w:keepNext/>
                    <w:keepLines/>
                    <w:spacing w:after="80" w:line="624" w:lineRule="exact"/>
                    <w:rPr>
                      <w:color w:val="000000"/>
                      <w:lang w:eastAsia="zh-CN"/>
                    </w:rPr>
                  </w:pPr>
                </w:p>
                <w:p>
                  <w:pPr>
                    <w:pStyle w:val="29"/>
                    <w:spacing w:after="300"/>
                    <w:ind w:left="1220" w:firstLine="0"/>
                    <w:rPr>
                      <w:color w:val="000000"/>
                    </w:rPr>
                  </w:pPr>
                </w:p>
                <w:p>
                  <w:pPr>
                    <w:pStyle w:val="29"/>
                    <w:spacing w:after="300"/>
                    <w:ind w:left="1220" w:firstLine="0"/>
                  </w:pPr>
                  <w:r>
                    <w:rPr>
                      <w:rFonts w:hint="eastAsia"/>
                      <w:color w:val="000000"/>
                    </w:rPr>
                    <w:t>填发机关（章）：</w:t>
                  </w:r>
                </w:p>
                <w:p>
                  <w:pPr>
                    <w:pStyle w:val="24"/>
                    <w:tabs>
                      <w:tab w:val="left" w:pos="5286"/>
                    </w:tabs>
                    <w:spacing w:after="360"/>
                    <w:ind w:firstLine="2215" w:firstLineChars="1055"/>
                    <w:rPr>
                      <w:color w:val="000000"/>
                      <w:sz w:val="21"/>
                      <w:szCs w:val="21"/>
                      <w:lang w:val="en-US" w:eastAsia="zh-CN" w:bidi="en-US"/>
                    </w:rPr>
                  </w:pPr>
                  <w:r>
                    <w:rPr>
                      <w:rFonts w:hint="eastAsia"/>
                      <w:color w:val="000000"/>
                      <w:sz w:val="21"/>
                      <w:szCs w:val="21"/>
                      <w:lang w:val="en-US" w:eastAsia="zh-CN" w:bidi="en-US"/>
                    </w:rPr>
                    <w:t>年  月  日</w:t>
                  </w:r>
                </w:p>
                <w:p>
                  <w:pPr>
                    <w:pStyle w:val="24"/>
                    <w:tabs>
                      <w:tab w:val="left" w:pos="5286"/>
                    </w:tabs>
                    <w:spacing w:after="360"/>
                    <w:ind w:firstLine="0"/>
                    <w:jc w:val="left"/>
                    <w:rPr>
                      <w:color w:val="000000"/>
                      <w:sz w:val="21"/>
                      <w:szCs w:val="21"/>
                      <w:lang w:val="en-US" w:eastAsia="zh-CN" w:bidi="en-US"/>
                    </w:rPr>
                  </w:pPr>
                  <w:r>
                    <w:rPr>
                      <w:rFonts w:hint="eastAsia"/>
                      <w:color w:val="000000"/>
                      <w:sz w:val="21"/>
                      <w:szCs w:val="21"/>
                      <w:lang w:val="en-US" w:eastAsia="zh-CN" w:bidi="en-US"/>
                    </w:rPr>
                    <w:t>备注</w:t>
                  </w:r>
                </w:p>
                <w:p>
                  <w:pPr>
                    <w:pStyle w:val="24"/>
                    <w:tabs>
                      <w:tab w:val="left" w:pos="5286"/>
                    </w:tabs>
                    <w:spacing w:after="360"/>
                    <w:ind w:firstLine="2966" w:firstLineChars="1055"/>
                    <w:rPr>
                      <w:b/>
                      <w:bCs/>
                      <w:color w:val="000000"/>
                      <w:sz w:val="28"/>
                      <w:szCs w:val="28"/>
                      <w:lang w:val="en-US" w:eastAsia="en-US" w:bidi="en-US"/>
                    </w:rPr>
                  </w:pPr>
                </w:p>
                <w:p>
                  <w:pPr>
                    <w:pStyle w:val="24"/>
                    <w:tabs>
                      <w:tab w:val="left" w:pos="5286"/>
                    </w:tabs>
                    <w:spacing w:after="360"/>
                    <w:ind w:firstLine="2966" w:firstLineChars="1055"/>
                    <w:rPr>
                      <w:b/>
                      <w:bCs/>
                      <w:color w:val="000000"/>
                      <w:sz w:val="28"/>
                      <w:szCs w:val="28"/>
                      <w:lang w:val="en-US" w:eastAsia="en-US" w:bidi="en-US"/>
                    </w:rPr>
                  </w:pPr>
                </w:p>
              </w:txbxContent>
            </v:textbox>
          </v:rect>
        </w:pict>
      </w:r>
    </w:p>
    <w:p>
      <w:pPr>
        <w:tabs>
          <w:tab w:val="left" w:pos="6302"/>
          <w:tab w:val="left" w:pos="10622"/>
        </w:tabs>
        <w:rPr>
          <w:rFonts w:ascii="Times New Roman" w:hAnsi="Times New Roman" w:eastAsia="Times New Roman" w:cs="Times New Roman"/>
          <w:color w:val="000000"/>
          <w:sz w:val="24"/>
          <w:lang w:bidi="en-US"/>
        </w:rPr>
      </w:pPr>
      <w:r>
        <w:rPr>
          <w:rFonts w:hint="eastAsia" w:cs="Times New Roman"/>
          <w:color w:val="000000"/>
          <w:sz w:val="24"/>
          <w:lang w:bidi="en-US"/>
        </w:rPr>
        <w:tab/>
      </w:r>
      <w:r>
        <w:rPr>
          <w:rFonts w:hint="eastAsia" w:cs="Times New Roman"/>
          <w:color w:val="000000"/>
          <w:sz w:val="24"/>
          <w:lang w:bidi="en-US"/>
        </w:rPr>
        <w:tab/>
      </w:r>
    </w:p>
    <w:p>
      <w:pPr>
        <w:tabs>
          <w:tab w:val="left" w:pos="6302"/>
          <w:tab w:val="left" w:pos="10622"/>
        </w:tabs>
        <w:ind w:left="720" w:hanging="720" w:hangingChars="300"/>
        <w:rPr>
          <w:rFonts w:ascii="Times New Roman" w:hAnsi="Times New Roman" w:eastAsia="Times New Roman" w:cs="Times New Roman"/>
          <w:color w:val="000000"/>
          <w:sz w:val="24"/>
          <w:lang w:bidi="en-US"/>
        </w:rPr>
      </w:pPr>
      <w:r>
        <w:rPr>
          <w:sz w:val="24"/>
          <w:lang w:val="en-US" w:bidi="ar-SA"/>
        </w:rPr>
        <w:pict>
          <v:line id="直接连接符 3" o:spid="_x0000_s2292" o:spt="20" style="position:absolute;left:0pt;margin-left:21.85pt;margin-top:176.2pt;height:0pt;width:189.75pt;z-index:251663360;mso-width-relative:page;mso-height-relative:page;" filled="f" stroked="t" coordsize="21600,21600" o:gfxdata="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1rF8NtkAAAAKAQAADwAAAAAAAAABACAAAAAiAAAAZHJzL2Rvd25yZXYueG1sUEsB&#10;AhQAFAAAAAgAh07iQNeTBnT0AQAA4wMAAA4AAAAAAAAAAQAgAAAAKAEAAGRycy9lMm9Eb2MueG1s&#10;UEsFBgAAAAAGAAYAWQEAAI4FAAAAAA==&#10;">
            <v:path arrowok="t"/>
            <v:fill on="f" focussize="0,0"/>
            <v:stroke weight="1pt" color="#000000" joinstyle="bevel"/>
            <v:imagedata o:title=""/>
            <o:lock v:ext="edit" aspectratio="f"/>
          </v:line>
        </w:pict>
      </w:r>
    </w:p>
    <w:p>
      <w:pPr>
        <w:jc w:val="center"/>
        <w:rPr>
          <w:sz w:val="32"/>
          <w:szCs w:val="32"/>
        </w:rPr>
      </w:pPr>
    </w:p>
    <w:p>
      <w:pPr>
        <w:jc w:val="center"/>
        <w:rPr>
          <w:rFonts w:ascii="仿宋_GB2312" w:hAnsi="仿宋_GB2312" w:eastAsia="仿宋_GB2312" w:cs="仿宋_GB2312"/>
          <w:sz w:val="32"/>
          <w:szCs w:val="32"/>
        </w:rPr>
        <w:sectPr>
          <w:pgSz w:w="16838" w:h="11906" w:orient="landscape"/>
          <w:pgMar w:top="1701" w:right="1871" w:bottom="1701" w:left="1871" w:header="851" w:footer="992" w:gutter="0"/>
          <w:pgNumType w:fmt="numberInDash"/>
          <w:cols w:space="720" w:num="1"/>
          <w:docGrid w:linePitch="312" w:charSpace="0"/>
        </w:sectPr>
      </w:pPr>
    </w:p>
    <w:p>
      <w:pPr>
        <w:rPr>
          <w:rFonts w:ascii="黑体" w:hAnsi="黑体" w:eastAsia="黑体"/>
          <w:sz w:val="32"/>
          <w:szCs w:val="32"/>
        </w:rPr>
      </w:pPr>
      <w:r>
        <w:rPr>
          <w:rFonts w:hint="eastAsia" w:ascii="黑体" w:hAnsi="黑体" w:eastAsia="黑体"/>
          <w:sz w:val="32"/>
          <w:szCs w:val="32"/>
        </w:rPr>
        <w:t>附图                    农宅</w:t>
      </w:r>
      <w:r>
        <w:rPr>
          <w:rFonts w:hint="eastAsia" w:ascii="黑体" w:hAnsi="黑体" w:eastAsia="黑体"/>
          <w:sz w:val="18"/>
          <w:u w:val="single"/>
        </w:rPr>
        <w:tab/>
      </w:r>
      <w:r>
        <w:rPr>
          <w:rFonts w:hint="eastAsia" w:ascii="黑体" w:hAnsi="黑体" w:eastAsia="黑体"/>
          <w:sz w:val="18"/>
          <w:u w:val="single"/>
        </w:rPr>
        <w:tab/>
      </w:r>
      <w:r>
        <w:rPr>
          <w:rFonts w:hint="eastAsia" w:ascii="黑体" w:hAnsi="黑体" w:eastAsia="黑体"/>
          <w:sz w:val="18"/>
          <w:u w:val="single"/>
        </w:rPr>
        <w:tab/>
      </w:r>
      <w:r>
        <w:rPr>
          <w:rFonts w:hint="eastAsia" w:ascii="黑体" w:hAnsi="黑体" w:eastAsia="黑体"/>
          <w:sz w:val="18"/>
          <w:u w:val="single"/>
        </w:rPr>
        <w:tab/>
      </w:r>
      <w:r>
        <w:rPr>
          <w:rFonts w:hint="eastAsia" w:ascii="黑体" w:hAnsi="黑体" w:eastAsia="黑体"/>
          <w:sz w:val="18"/>
          <w:u w:val="single"/>
        </w:rPr>
        <w:tab/>
      </w:r>
      <w:r>
        <w:rPr>
          <w:rFonts w:hint="eastAsia" w:ascii="黑体" w:hAnsi="黑体" w:eastAsia="黑体"/>
          <w:sz w:val="18"/>
          <w:u w:val="single"/>
        </w:rPr>
        <w:tab/>
      </w:r>
      <w:r>
        <w:rPr>
          <w:rFonts w:hint="eastAsia" w:ascii="黑体" w:hAnsi="黑体" w:eastAsia="黑体"/>
          <w:sz w:val="32"/>
          <w:szCs w:val="32"/>
        </w:rPr>
        <w:t>号</w:t>
      </w:r>
    </w:p>
    <w:tbl>
      <w:tblPr>
        <w:tblStyle w:val="13"/>
        <w:tblW w:w="0" w:type="auto"/>
        <w:jc w:val="center"/>
        <w:tblLayout w:type="fixed"/>
        <w:tblCellMar>
          <w:top w:w="0" w:type="dxa"/>
          <w:left w:w="10" w:type="dxa"/>
          <w:bottom w:w="0" w:type="dxa"/>
          <w:right w:w="10" w:type="dxa"/>
        </w:tblCellMar>
      </w:tblPr>
      <w:tblGrid>
        <w:gridCol w:w="885"/>
        <w:gridCol w:w="7862"/>
      </w:tblGrid>
      <w:tr>
        <w:tblPrEx>
          <w:tblCellMar>
            <w:top w:w="0" w:type="dxa"/>
            <w:left w:w="10" w:type="dxa"/>
            <w:bottom w:w="0" w:type="dxa"/>
            <w:right w:w="10" w:type="dxa"/>
          </w:tblCellMar>
        </w:tblPrEx>
        <w:trPr>
          <w:trHeight w:val="8539" w:hRule="exact"/>
          <w:jc w:val="center"/>
        </w:trPr>
        <w:tc>
          <w:tcPr>
            <w:tcW w:w="885" w:type="dxa"/>
            <w:tcBorders>
              <w:top w:val="single" w:color="auto" w:sz="4" w:space="0"/>
              <w:left w:val="single" w:color="auto" w:sz="4" w:space="0"/>
            </w:tcBorders>
            <w:shd w:val="clear" w:color="auto" w:fill="FFFFFF"/>
            <w:vAlign w:val="center"/>
          </w:tcPr>
          <w:p>
            <w:pPr>
              <w:pStyle w:val="27"/>
              <w:spacing w:line="427" w:lineRule="exact"/>
              <w:ind w:firstLine="20"/>
              <w:jc w:val="center"/>
              <w:textAlignment w:val="baseline"/>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宅 </w:t>
            </w:r>
          </w:p>
          <w:p>
            <w:pPr>
              <w:pStyle w:val="27"/>
              <w:spacing w:line="427" w:lineRule="exact"/>
              <w:ind w:firstLine="20"/>
              <w:jc w:val="center"/>
              <w:textAlignment w:val="baseline"/>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w:t>
            </w:r>
          </w:p>
          <w:p>
            <w:pPr>
              <w:pStyle w:val="27"/>
              <w:spacing w:line="427" w:lineRule="exact"/>
              <w:ind w:firstLine="20"/>
              <w:jc w:val="center"/>
              <w:textAlignment w:val="baseline"/>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w:t>
            </w:r>
          </w:p>
          <w:p>
            <w:pPr>
              <w:pStyle w:val="27"/>
              <w:spacing w:line="427" w:lineRule="exact"/>
              <w:ind w:firstLine="20"/>
              <w:jc w:val="center"/>
              <w:textAlignment w:val="baseline"/>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坐 </w:t>
            </w:r>
          </w:p>
          <w:p>
            <w:pPr>
              <w:pStyle w:val="27"/>
              <w:spacing w:line="427" w:lineRule="exact"/>
              <w:ind w:firstLine="20"/>
              <w:jc w:val="center"/>
              <w:textAlignment w:val="baseline"/>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落 </w:t>
            </w:r>
          </w:p>
          <w:p>
            <w:pPr>
              <w:pStyle w:val="27"/>
              <w:spacing w:line="427" w:lineRule="exact"/>
              <w:ind w:firstLine="20"/>
              <w:jc w:val="center"/>
              <w:textAlignment w:val="baseline"/>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平</w:t>
            </w:r>
          </w:p>
          <w:p>
            <w:pPr>
              <w:pStyle w:val="27"/>
              <w:spacing w:line="427" w:lineRule="exact"/>
              <w:ind w:firstLine="20"/>
              <w:jc w:val="center"/>
              <w:textAlignment w:val="baseline"/>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面 </w:t>
            </w:r>
          </w:p>
          <w:p>
            <w:pPr>
              <w:pStyle w:val="27"/>
              <w:spacing w:line="427" w:lineRule="exact"/>
              <w:ind w:firstLine="20"/>
              <w:jc w:val="center"/>
              <w:textAlignment w:val="baseline"/>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位</w:t>
            </w:r>
          </w:p>
          <w:p>
            <w:pPr>
              <w:pStyle w:val="27"/>
              <w:spacing w:line="427" w:lineRule="exact"/>
              <w:ind w:firstLine="20"/>
              <w:jc w:val="center"/>
              <w:textAlignment w:val="baseline"/>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置</w:t>
            </w:r>
          </w:p>
          <w:p>
            <w:pPr>
              <w:pStyle w:val="27"/>
              <w:spacing w:line="427" w:lineRule="exact"/>
              <w:ind w:firstLine="20"/>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图</w:t>
            </w:r>
          </w:p>
        </w:tc>
        <w:tc>
          <w:tcPr>
            <w:tcW w:w="7862" w:type="dxa"/>
            <w:tcBorders>
              <w:top w:val="single" w:color="auto" w:sz="4" w:space="0"/>
              <w:left w:val="single" w:color="auto" w:sz="4" w:space="0"/>
              <w:right w:val="single" w:color="auto" w:sz="4" w:space="0"/>
            </w:tcBorders>
            <w:shd w:val="clear" w:color="auto" w:fill="FFFFFF"/>
            <w:vAlign w:val="center"/>
          </w:tcPr>
          <w:p>
            <w:pPr>
              <w:jc w:val="center"/>
              <w:textAlignment w:val="baseline"/>
              <w:rPr>
                <w:rFonts w:ascii="仿宋_GB2312" w:hAnsi="仿宋_GB2312" w:eastAsia="仿宋_GB2312" w:cs="仿宋_GB2312"/>
                <w:sz w:val="28"/>
                <w:szCs w:val="28"/>
              </w:rPr>
            </w:pPr>
          </w:p>
        </w:tc>
      </w:tr>
      <w:tr>
        <w:tblPrEx>
          <w:tblCellMar>
            <w:top w:w="0" w:type="dxa"/>
            <w:left w:w="10" w:type="dxa"/>
            <w:bottom w:w="0" w:type="dxa"/>
            <w:right w:w="10" w:type="dxa"/>
          </w:tblCellMar>
        </w:tblPrEx>
        <w:trPr>
          <w:trHeight w:val="1282" w:hRule="exact"/>
          <w:jc w:val="center"/>
        </w:trPr>
        <w:tc>
          <w:tcPr>
            <w:tcW w:w="885" w:type="dxa"/>
            <w:tcBorders>
              <w:top w:val="single" w:color="auto" w:sz="4" w:space="0"/>
              <w:left w:val="single" w:color="auto" w:sz="4" w:space="0"/>
              <w:bottom w:val="single" w:color="auto" w:sz="4" w:space="0"/>
            </w:tcBorders>
            <w:shd w:val="clear" w:color="auto" w:fill="FFFFFF"/>
            <w:vAlign w:val="center"/>
          </w:tcPr>
          <w:p>
            <w:pPr>
              <w:pStyle w:val="27"/>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备注</w:t>
            </w:r>
          </w:p>
        </w:tc>
        <w:tc>
          <w:tcPr>
            <w:tcW w:w="78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spacing w:line="413" w:lineRule="exac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图中需载明宅基地的具体位置、长宽、四至，并标明与永久性参照物的具体距离。</w:t>
            </w:r>
          </w:p>
        </w:tc>
      </w:tr>
    </w:tbl>
    <w:p>
      <w:pPr>
        <w:keepNext w:val="0"/>
        <w:keepLines w:val="0"/>
        <w:pageBreakBefore w:val="0"/>
        <w:widowControl w:val="0"/>
        <w:kinsoku/>
        <w:wordWrap/>
        <w:overflowPunct/>
        <w:topLinePunct w:val="0"/>
        <w:autoSpaceDE/>
        <w:autoSpaceDN/>
        <w:bidi w:val="0"/>
        <w:adjustRightInd w:val="0"/>
        <w:snapToGrid w:val="0"/>
        <w:spacing w:line="280" w:lineRule="exact"/>
        <w:ind w:firstLine="456" w:firstLineChars="200"/>
        <w:textAlignment w:val="auto"/>
        <w:rPr>
          <w:rFonts w:ascii="黑体" w:hAnsi="黑体" w:eastAsia="黑体"/>
          <w:sz w:val="24"/>
          <w:szCs w:val="24"/>
        </w:rPr>
      </w:pPr>
      <w:r>
        <w:rPr>
          <w:rFonts w:hint="eastAsia" w:ascii="黑体" w:hAnsi="黑体" w:eastAsia="黑体"/>
          <w:sz w:val="24"/>
          <w:szCs w:val="24"/>
        </w:rPr>
        <w:t>填写说明：</w:t>
      </w:r>
    </w:p>
    <w:p>
      <w:pPr>
        <w:keepNext w:val="0"/>
        <w:keepLines w:val="0"/>
        <w:pageBreakBefore w:val="0"/>
        <w:widowControl w:val="0"/>
        <w:kinsoku/>
        <w:wordWrap/>
        <w:overflowPunct/>
        <w:topLinePunct w:val="0"/>
        <w:autoSpaceDE/>
        <w:autoSpaceDN/>
        <w:bidi w:val="0"/>
        <w:adjustRightInd w:val="0"/>
        <w:snapToGrid w:val="0"/>
        <w:spacing w:line="280" w:lineRule="exact"/>
        <w:ind w:firstLine="456" w:firstLineChars="200"/>
        <w:textAlignment w:val="auto"/>
        <w:rPr>
          <w:rFonts w:ascii="仿宋_GB2312" w:hAnsi="仿宋_GB2312" w:eastAsia="仿宋_GB2312" w:cs="仿宋_GB2312"/>
          <w:sz w:val="24"/>
          <w:szCs w:val="18"/>
        </w:rPr>
      </w:pPr>
      <w:r>
        <w:rPr>
          <w:rFonts w:hint="eastAsia" w:ascii="仿宋_GB2312" w:hAnsi="仿宋_GB2312" w:eastAsia="仿宋_GB2312" w:cs="仿宋_GB2312"/>
          <w:sz w:val="24"/>
          <w:szCs w:val="18"/>
        </w:rPr>
        <w:t>1.编号规则：编号数字共16位，前6位数字按照《中华人民共和国行政区划代码》（详见民政部网站WWW. mca. gov. cn）执行；7—9位数字表示乡镇，按 GB/T10114的规定执行；10—13位数字代表证书发放年份；14—16位数字代表证书发放序号。</w:t>
      </w:r>
    </w:p>
    <w:p>
      <w:pPr>
        <w:keepNext w:val="0"/>
        <w:keepLines w:val="0"/>
        <w:pageBreakBefore w:val="0"/>
        <w:widowControl w:val="0"/>
        <w:kinsoku/>
        <w:wordWrap/>
        <w:overflowPunct/>
        <w:topLinePunct w:val="0"/>
        <w:autoSpaceDE/>
        <w:autoSpaceDN/>
        <w:bidi w:val="0"/>
        <w:adjustRightInd w:val="0"/>
        <w:snapToGrid w:val="0"/>
        <w:spacing w:line="280" w:lineRule="exact"/>
        <w:ind w:firstLine="456" w:firstLineChars="200"/>
        <w:textAlignment w:val="auto"/>
        <w:rPr>
          <w:rFonts w:ascii="仿宋_GB2312" w:hAnsi="仿宋_GB2312" w:eastAsia="仿宋_GB2312" w:cs="仿宋_GB2312"/>
          <w:sz w:val="24"/>
          <w:szCs w:val="18"/>
        </w:rPr>
      </w:pPr>
      <w:r>
        <w:rPr>
          <w:rFonts w:hint="eastAsia" w:ascii="仿宋_GB2312" w:hAnsi="仿宋_GB2312" w:eastAsia="仿宋_GB2312" w:cs="仿宋_GB2312"/>
          <w:sz w:val="24"/>
          <w:szCs w:val="18"/>
        </w:rPr>
        <w:t>2.批准书有效期：指按照本省</w:t>
      </w:r>
      <w:r>
        <w:rPr>
          <w:rFonts w:ascii="仿宋_GB2312" w:hAnsi="仿宋_GB2312" w:eastAsia="仿宋_GB2312" w:cs="仿宋_GB2312"/>
          <w:sz w:val="24"/>
          <w:szCs w:val="18"/>
        </w:rPr>
        <w:t>（区、市）</w:t>
      </w:r>
      <w:r>
        <w:rPr>
          <w:rFonts w:hint="eastAsia" w:ascii="仿宋_GB2312" w:hAnsi="仿宋_GB2312" w:eastAsia="仿宋_GB2312" w:cs="仿宋_GB2312"/>
          <w:sz w:val="24"/>
          <w:szCs w:val="18"/>
        </w:rPr>
        <w:t>宅基地管理有关规定，宅基地申请批准后农户必须开工建设的时间。</w:t>
      </w:r>
    </w:p>
    <w:p>
      <w:pPr>
        <w:widowControl/>
        <w:spacing w:line="600" w:lineRule="exact"/>
        <w:rPr>
          <w:rFonts w:hint="eastAsia" w:ascii="黑体" w:hAnsi="黑体" w:eastAsia="黑体" w:cs="Times New Roman"/>
          <w:sz w:val="28"/>
          <w:szCs w:val="28"/>
        </w:rPr>
      </w:pPr>
    </w:p>
    <w:p>
      <w:pPr>
        <w:widowControl/>
        <w:spacing w:line="600" w:lineRule="exact"/>
        <w:rPr>
          <w:rFonts w:ascii="黑体" w:hAnsi="黑体" w:eastAsia="黑体" w:cs="Times New Roman"/>
          <w:sz w:val="28"/>
          <w:szCs w:val="28"/>
          <w:lang w:val="en-US"/>
        </w:rPr>
      </w:pPr>
      <w:r>
        <w:rPr>
          <w:rFonts w:hint="eastAsia" w:ascii="黑体" w:hAnsi="黑体" w:eastAsia="黑体" w:cs="Times New Roman"/>
          <w:sz w:val="28"/>
          <w:szCs w:val="28"/>
        </w:rPr>
        <w:t>附件</w:t>
      </w:r>
      <w:r>
        <w:rPr>
          <w:rFonts w:hint="eastAsia" w:ascii="黑体" w:hAnsi="黑体" w:eastAsia="黑体" w:cs="Times New Roman"/>
          <w:sz w:val="28"/>
          <w:szCs w:val="28"/>
          <w:lang w:val="en-US"/>
        </w:rPr>
        <w:t>8</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方正小标宋简体" w:hAnsi="文星标宋" w:eastAsia="方正小标宋简体" w:cs="文星标宋"/>
          <w:sz w:val="44"/>
          <w:szCs w:val="44"/>
        </w:rPr>
      </w:pPr>
      <w:r>
        <w:rPr>
          <w:rFonts w:hint="eastAsia" w:ascii="方正小标宋简体" w:hAnsi="文星标宋" w:eastAsia="方正小标宋简体" w:cs="文星标宋"/>
          <w:sz w:val="44"/>
          <w:szCs w:val="44"/>
        </w:rPr>
        <w:t>农村宅基地和村民自建住房验收意见表</w:t>
      </w:r>
    </w:p>
    <w:tbl>
      <w:tblPr>
        <w:tblStyle w:val="13"/>
        <w:tblW w:w="0" w:type="auto"/>
        <w:jc w:val="center"/>
        <w:tblLayout w:type="fixed"/>
        <w:tblCellMar>
          <w:top w:w="0" w:type="dxa"/>
          <w:left w:w="10" w:type="dxa"/>
          <w:bottom w:w="0" w:type="dxa"/>
          <w:right w:w="10" w:type="dxa"/>
        </w:tblCellMar>
      </w:tblPr>
      <w:tblGrid>
        <w:gridCol w:w="1290"/>
        <w:gridCol w:w="1182"/>
        <w:gridCol w:w="1478"/>
        <w:gridCol w:w="160"/>
        <w:gridCol w:w="454"/>
        <w:gridCol w:w="526"/>
        <w:gridCol w:w="1164"/>
        <w:gridCol w:w="408"/>
        <w:gridCol w:w="2179"/>
      </w:tblGrid>
      <w:tr>
        <w:tblPrEx>
          <w:tblCellMar>
            <w:top w:w="0" w:type="dxa"/>
            <w:left w:w="10" w:type="dxa"/>
            <w:bottom w:w="0" w:type="dxa"/>
            <w:right w:w="10" w:type="dxa"/>
          </w:tblCellMar>
        </w:tblPrEx>
        <w:trPr>
          <w:trHeight w:val="542" w:hRule="exact"/>
          <w:jc w:val="center"/>
        </w:trPr>
        <w:tc>
          <w:tcPr>
            <w:tcW w:w="1290" w:type="dxa"/>
            <w:tcBorders>
              <w:top w:val="single" w:color="auto" w:sz="4" w:space="0"/>
              <w:left w:val="single" w:color="auto" w:sz="4" w:space="0"/>
            </w:tcBorders>
            <w:shd w:val="clear" w:color="auto" w:fill="FFFFFF"/>
            <w:vAlign w:val="center"/>
          </w:tcPr>
          <w:p>
            <w:pPr>
              <w:jc w:val="center"/>
              <w:rPr>
                <w:rFonts w:ascii="黑体" w:hAnsi="黑体" w:eastAsia="黑体"/>
                <w:sz w:val="20"/>
                <w:szCs w:val="20"/>
                <w:lang w:val="zh-TW" w:eastAsia="zh-TW" w:bidi="zh-TW"/>
              </w:rPr>
            </w:pPr>
            <w:r>
              <w:rPr>
                <w:rFonts w:hint="eastAsia" w:ascii="黑体" w:hAnsi="黑体" w:eastAsia="黑体"/>
                <w:color w:val="000000"/>
                <w:sz w:val="20"/>
                <w:szCs w:val="20"/>
                <w:lang w:val="zh-TW" w:eastAsia="zh-TW" w:bidi="zh-TW"/>
              </w:rPr>
              <w:t>申请人姓名</w:t>
            </w:r>
          </w:p>
        </w:tc>
        <w:tc>
          <w:tcPr>
            <w:tcW w:w="2820" w:type="dxa"/>
            <w:gridSpan w:val="3"/>
            <w:tcBorders>
              <w:top w:val="single" w:color="auto" w:sz="4" w:space="0"/>
              <w:left w:val="single" w:color="auto" w:sz="4" w:space="0"/>
              <w:right w:val="single" w:color="auto" w:sz="4" w:space="0"/>
            </w:tcBorders>
            <w:shd w:val="clear" w:color="auto" w:fill="FFFFFF"/>
            <w:vAlign w:val="center"/>
          </w:tcPr>
          <w:p>
            <w:pPr>
              <w:jc w:val="center"/>
              <w:rPr>
                <w:rFonts w:ascii="黑体" w:hAnsi="黑体" w:eastAsia="黑体"/>
                <w:sz w:val="20"/>
                <w:szCs w:val="20"/>
                <w:lang w:val="zh-TW" w:eastAsia="zh-TW" w:bidi="zh-TW"/>
              </w:rPr>
            </w:pPr>
          </w:p>
        </w:tc>
        <w:tc>
          <w:tcPr>
            <w:tcW w:w="980" w:type="dxa"/>
            <w:gridSpan w:val="2"/>
            <w:tcBorders>
              <w:top w:val="single" w:color="auto" w:sz="4" w:space="0"/>
              <w:left w:val="single" w:color="auto" w:sz="4" w:space="0"/>
              <w:right w:val="single" w:color="auto" w:sz="4" w:space="0"/>
            </w:tcBorders>
            <w:shd w:val="clear" w:color="auto" w:fill="FFFFFF"/>
            <w:vAlign w:val="center"/>
          </w:tcPr>
          <w:p>
            <w:pPr>
              <w:jc w:val="center"/>
              <w:rPr>
                <w:rFonts w:ascii="黑体" w:hAnsi="黑体" w:eastAsia="黑体"/>
                <w:color w:val="000000"/>
                <w:sz w:val="20"/>
                <w:szCs w:val="20"/>
                <w:lang w:val="zh-TW" w:eastAsia="zh-TW" w:bidi="zh-TW"/>
              </w:rPr>
            </w:pPr>
            <w:r>
              <w:rPr>
                <w:rFonts w:hint="eastAsia" w:ascii="黑体" w:hAnsi="黑体" w:eastAsia="黑体"/>
                <w:color w:val="000000"/>
                <w:sz w:val="20"/>
                <w:szCs w:val="20"/>
                <w:lang w:val="zh-TW" w:eastAsia="zh-TW" w:bidi="zh-TW"/>
              </w:rPr>
              <w:t>身份证号</w:t>
            </w:r>
          </w:p>
        </w:tc>
        <w:tc>
          <w:tcPr>
            <w:tcW w:w="3751" w:type="dxa"/>
            <w:gridSpan w:val="3"/>
            <w:tcBorders>
              <w:top w:val="single" w:color="auto" w:sz="4" w:space="0"/>
              <w:left w:val="single" w:color="auto" w:sz="4" w:space="0"/>
              <w:right w:val="single" w:color="auto" w:sz="4" w:space="0"/>
            </w:tcBorders>
            <w:shd w:val="clear" w:color="auto" w:fill="FFFFFF"/>
            <w:vAlign w:val="center"/>
          </w:tcPr>
          <w:p>
            <w:pPr>
              <w:jc w:val="center"/>
              <w:rPr>
                <w:rFonts w:ascii="黑体" w:hAnsi="黑体" w:eastAsia="黑体"/>
                <w:color w:val="000000"/>
                <w:sz w:val="20"/>
                <w:szCs w:val="20"/>
                <w:lang w:val="zh-TW" w:eastAsia="zh-TW" w:bidi="zh-TW"/>
              </w:rPr>
            </w:pPr>
          </w:p>
        </w:tc>
      </w:tr>
      <w:tr>
        <w:tblPrEx>
          <w:tblCellMar>
            <w:top w:w="0" w:type="dxa"/>
            <w:left w:w="10" w:type="dxa"/>
            <w:bottom w:w="0" w:type="dxa"/>
            <w:right w:w="10" w:type="dxa"/>
          </w:tblCellMar>
        </w:tblPrEx>
        <w:trPr>
          <w:trHeight w:val="518" w:hRule="exact"/>
          <w:jc w:val="center"/>
        </w:trPr>
        <w:tc>
          <w:tcPr>
            <w:tcW w:w="2472" w:type="dxa"/>
            <w:gridSpan w:val="2"/>
            <w:tcBorders>
              <w:top w:val="single" w:color="auto" w:sz="4" w:space="0"/>
              <w:left w:val="single" w:color="auto" w:sz="4" w:space="0"/>
            </w:tcBorders>
            <w:shd w:val="clear" w:color="auto" w:fill="FFFFFF"/>
            <w:vAlign w:val="center"/>
          </w:tcPr>
          <w:p>
            <w:pPr>
              <w:jc w:val="center"/>
              <w:rPr>
                <w:rFonts w:ascii="黑体" w:hAnsi="黑体" w:eastAsia="黑体"/>
                <w:sz w:val="20"/>
                <w:szCs w:val="20"/>
                <w:lang w:val="zh-TW" w:eastAsia="zh-TW" w:bidi="zh-TW"/>
              </w:rPr>
            </w:pPr>
            <w:r>
              <w:rPr>
                <w:rFonts w:hint="eastAsia" w:ascii="黑体" w:hAnsi="黑体" w:eastAsia="黑体"/>
                <w:color w:val="000000"/>
                <w:sz w:val="20"/>
                <w:szCs w:val="20"/>
                <w:lang w:val="zh-TW" w:eastAsia="zh-TW" w:bidi="zh-TW"/>
              </w:rPr>
              <w:t>乡村建设规划许可证号</w:t>
            </w:r>
          </w:p>
        </w:tc>
        <w:tc>
          <w:tcPr>
            <w:tcW w:w="6369" w:type="dxa"/>
            <w:gridSpan w:val="7"/>
            <w:tcBorders>
              <w:top w:val="single" w:color="auto" w:sz="4" w:space="0"/>
              <w:left w:val="single" w:color="auto" w:sz="4" w:space="0"/>
              <w:right w:val="single" w:color="auto" w:sz="4" w:space="0"/>
            </w:tcBorders>
            <w:shd w:val="clear" w:color="auto" w:fill="FFFFFF"/>
          </w:tcPr>
          <w:p>
            <w:pPr>
              <w:widowControl/>
              <w:spacing w:line="600" w:lineRule="exact"/>
              <w:rPr>
                <w:rFonts w:ascii="黑体" w:hAnsi="黑体" w:eastAsia="黑体" w:cs="Times New Roman"/>
                <w:sz w:val="10"/>
                <w:szCs w:val="10"/>
              </w:rPr>
            </w:pPr>
          </w:p>
        </w:tc>
      </w:tr>
      <w:tr>
        <w:tblPrEx>
          <w:tblCellMar>
            <w:top w:w="0" w:type="dxa"/>
            <w:left w:w="10" w:type="dxa"/>
            <w:bottom w:w="0" w:type="dxa"/>
            <w:right w:w="10" w:type="dxa"/>
          </w:tblCellMar>
        </w:tblPrEx>
        <w:trPr>
          <w:trHeight w:val="528" w:hRule="exact"/>
          <w:jc w:val="center"/>
        </w:trPr>
        <w:tc>
          <w:tcPr>
            <w:tcW w:w="2472" w:type="dxa"/>
            <w:gridSpan w:val="2"/>
            <w:tcBorders>
              <w:top w:val="single" w:color="auto" w:sz="4" w:space="0"/>
              <w:left w:val="single" w:color="auto" w:sz="4" w:space="0"/>
            </w:tcBorders>
            <w:shd w:val="clear" w:color="auto" w:fill="FFFFFF"/>
            <w:vAlign w:val="center"/>
          </w:tcPr>
          <w:p>
            <w:pPr>
              <w:jc w:val="center"/>
              <w:rPr>
                <w:rFonts w:ascii="黑体" w:hAnsi="黑体" w:eastAsia="黑体"/>
                <w:sz w:val="20"/>
                <w:szCs w:val="20"/>
                <w:lang w:val="zh-TW" w:eastAsia="zh-TW" w:bidi="zh-TW"/>
              </w:rPr>
            </w:pPr>
            <w:r>
              <w:rPr>
                <w:rFonts w:hint="eastAsia" w:ascii="黑体" w:hAnsi="黑体" w:eastAsia="黑体"/>
                <w:color w:val="000000"/>
                <w:sz w:val="20"/>
                <w:szCs w:val="20"/>
                <w:lang w:val="zh-TW" w:eastAsia="zh-TW" w:bidi="zh-TW"/>
              </w:rPr>
              <w:t>农村宅基地批准书号</w:t>
            </w:r>
          </w:p>
        </w:tc>
        <w:tc>
          <w:tcPr>
            <w:tcW w:w="6369" w:type="dxa"/>
            <w:gridSpan w:val="7"/>
            <w:tcBorders>
              <w:top w:val="single" w:color="auto" w:sz="4" w:space="0"/>
              <w:left w:val="single" w:color="auto" w:sz="4" w:space="0"/>
              <w:right w:val="single" w:color="auto" w:sz="4" w:space="0"/>
            </w:tcBorders>
            <w:shd w:val="clear" w:color="auto" w:fill="FFFFFF"/>
          </w:tcPr>
          <w:p>
            <w:pPr>
              <w:widowControl/>
              <w:spacing w:line="600" w:lineRule="exact"/>
              <w:rPr>
                <w:rFonts w:ascii="黑体" w:hAnsi="黑体" w:eastAsia="黑体" w:cs="Times New Roman"/>
                <w:sz w:val="10"/>
                <w:szCs w:val="10"/>
              </w:rPr>
            </w:pPr>
          </w:p>
        </w:tc>
      </w:tr>
      <w:tr>
        <w:tblPrEx>
          <w:tblCellMar>
            <w:top w:w="0" w:type="dxa"/>
            <w:left w:w="10" w:type="dxa"/>
            <w:bottom w:w="0" w:type="dxa"/>
            <w:right w:w="10" w:type="dxa"/>
          </w:tblCellMar>
        </w:tblPrEx>
        <w:trPr>
          <w:trHeight w:val="523" w:hRule="exact"/>
          <w:jc w:val="center"/>
        </w:trPr>
        <w:tc>
          <w:tcPr>
            <w:tcW w:w="2472" w:type="dxa"/>
            <w:gridSpan w:val="2"/>
            <w:tcBorders>
              <w:top w:val="single" w:color="auto" w:sz="4" w:space="0"/>
              <w:left w:val="single" w:color="auto" w:sz="4" w:space="0"/>
            </w:tcBorders>
            <w:shd w:val="clear" w:color="auto" w:fill="FFFFFF"/>
            <w:vAlign w:val="center"/>
          </w:tcPr>
          <w:p>
            <w:pPr>
              <w:jc w:val="center"/>
              <w:rPr>
                <w:rFonts w:ascii="黑体" w:hAnsi="黑体" w:eastAsia="黑体"/>
                <w:sz w:val="20"/>
                <w:szCs w:val="20"/>
                <w:lang w:val="zh-TW" w:eastAsia="zh-TW" w:bidi="zh-TW"/>
              </w:rPr>
            </w:pPr>
            <w:r>
              <w:rPr>
                <w:rFonts w:hint="eastAsia" w:ascii="黑体" w:hAnsi="黑体" w:eastAsia="黑体"/>
                <w:color w:val="000000"/>
                <w:sz w:val="20"/>
                <w:szCs w:val="20"/>
                <w:lang w:val="zh-TW" w:eastAsia="zh-TW" w:bidi="zh-TW"/>
              </w:rPr>
              <w:t>开工日期</w:t>
            </w:r>
          </w:p>
        </w:tc>
        <w:tc>
          <w:tcPr>
            <w:tcW w:w="2092" w:type="dxa"/>
            <w:gridSpan w:val="3"/>
            <w:tcBorders>
              <w:top w:val="single" w:color="auto" w:sz="4" w:space="0"/>
              <w:left w:val="single" w:color="auto" w:sz="4" w:space="0"/>
            </w:tcBorders>
            <w:shd w:val="clear" w:color="auto" w:fill="FFFFFF"/>
          </w:tcPr>
          <w:p>
            <w:pPr>
              <w:widowControl/>
              <w:spacing w:line="600" w:lineRule="exact"/>
              <w:rPr>
                <w:rFonts w:ascii="黑体" w:hAnsi="黑体" w:eastAsia="黑体" w:cs="Times New Roman"/>
                <w:sz w:val="10"/>
                <w:szCs w:val="10"/>
              </w:rPr>
            </w:pPr>
          </w:p>
        </w:tc>
        <w:tc>
          <w:tcPr>
            <w:tcW w:w="2098" w:type="dxa"/>
            <w:gridSpan w:val="3"/>
            <w:tcBorders>
              <w:top w:val="single" w:color="auto" w:sz="4" w:space="0"/>
              <w:left w:val="single" w:color="auto" w:sz="4" w:space="0"/>
            </w:tcBorders>
            <w:shd w:val="clear" w:color="auto" w:fill="FFFFFF"/>
            <w:vAlign w:val="center"/>
          </w:tcPr>
          <w:p>
            <w:pPr>
              <w:jc w:val="center"/>
              <w:rPr>
                <w:rFonts w:ascii="黑体" w:hAnsi="黑体" w:eastAsia="黑体"/>
                <w:sz w:val="20"/>
                <w:szCs w:val="20"/>
                <w:lang w:val="zh-TW" w:eastAsia="zh-TW" w:bidi="zh-TW"/>
              </w:rPr>
            </w:pPr>
            <w:r>
              <w:rPr>
                <w:rFonts w:hint="eastAsia" w:ascii="黑体" w:hAnsi="黑体" w:eastAsia="黑体"/>
                <w:color w:val="000000"/>
                <w:sz w:val="20"/>
                <w:szCs w:val="20"/>
                <w:lang w:val="zh-TW" w:eastAsia="zh-TW" w:bidi="zh-TW"/>
              </w:rPr>
              <w:t>竣工日期</w:t>
            </w:r>
          </w:p>
        </w:tc>
        <w:tc>
          <w:tcPr>
            <w:tcW w:w="2179" w:type="dxa"/>
            <w:tcBorders>
              <w:top w:val="single" w:color="auto" w:sz="4" w:space="0"/>
              <w:left w:val="single" w:color="auto" w:sz="4" w:space="0"/>
              <w:right w:val="single" w:color="auto" w:sz="4" w:space="0"/>
            </w:tcBorders>
            <w:shd w:val="clear" w:color="auto" w:fill="FFFFFF"/>
          </w:tcPr>
          <w:p>
            <w:pPr>
              <w:widowControl/>
              <w:spacing w:line="600" w:lineRule="exact"/>
              <w:rPr>
                <w:rFonts w:ascii="黑体" w:hAnsi="黑体" w:eastAsia="黑体" w:cs="Times New Roman"/>
                <w:sz w:val="10"/>
                <w:szCs w:val="10"/>
              </w:rPr>
            </w:pPr>
          </w:p>
        </w:tc>
      </w:tr>
      <w:tr>
        <w:tblPrEx>
          <w:tblCellMar>
            <w:top w:w="0" w:type="dxa"/>
            <w:left w:w="10" w:type="dxa"/>
            <w:bottom w:w="0" w:type="dxa"/>
            <w:right w:w="10" w:type="dxa"/>
          </w:tblCellMar>
        </w:tblPrEx>
        <w:trPr>
          <w:trHeight w:val="523" w:hRule="exact"/>
          <w:jc w:val="center"/>
        </w:trPr>
        <w:tc>
          <w:tcPr>
            <w:tcW w:w="2472" w:type="dxa"/>
            <w:gridSpan w:val="2"/>
            <w:tcBorders>
              <w:top w:val="single" w:color="auto" w:sz="4" w:space="0"/>
              <w:left w:val="single" w:color="auto" w:sz="4" w:space="0"/>
            </w:tcBorders>
            <w:shd w:val="clear" w:color="auto" w:fill="FFFFFF"/>
            <w:vAlign w:val="center"/>
          </w:tcPr>
          <w:p>
            <w:pPr>
              <w:jc w:val="center"/>
              <w:rPr>
                <w:rFonts w:ascii="黑体" w:hAnsi="黑体" w:eastAsia="黑体"/>
                <w:sz w:val="20"/>
                <w:szCs w:val="20"/>
                <w:lang w:val="zh-TW" w:eastAsia="zh-TW" w:bidi="zh-TW"/>
              </w:rPr>
            </w:pPr>
            <w:r>
              <w:rPr>
                <w:rFonts w:hint="eastAsia" w:ascii="黑体" w:hAnsi="黑体" w:eastAsia="黑体"/>
                <w:color w:val="000000"/>
                <w:sz w:val="20"/>
                <w:szCs w:val="20"/>
                <w:lang w:val="zh-TW" w:eastAsia="zh-TW" w:bidi="zh-TW"/>
              </w:rPr>
              <w:t>批准宅基地面积</w:t>
            </w:r>
          </w:p>
        </w:tc>
        <w:tc>
          <w:tcPr>
            <w:tcW w:w="2092" w:type="dxa"/>
            <w:gridSpan w:val="3"/>
            <w:tcBorders>
              <w:top w:val="single" w:color="auto" w:sz="4" w:space="0"/>
              <w:left w:val="single" w:color="auto" w:sz="4" w:space="0"/>
            </w:tcBorders>
            <w:shd w:val="clear" w:color="auto" w:fill="FFFFFF"/>
            <w:vAlign w:val="center"/>
          </w:tcPr>
          <w:p>
            <w:pPr>
              <w:ind w:firstLine="920"/>
              <w:rPr>
                <w:rFonts w:ascii="黑体" w:hAnsi="黑体" w:eastAsia="黑体"/>
                <w:sz w:val="20"/>
                <w:szCs w:val="20"/>
                <w:lang w:val="zh-TW" w:eastAsia="zh-TW" w:bidi="zh-TW"/>
              </w:rPr>
            </w:pPr>
            <w:r>
              <w:rPr>
                <w:rFonts w:hint="eastAsia" w:ascii="黑体" w:hAnsi="黑体" w:eastAsia="黑体"/>
                <w:color w:val="000000"/>
                <w:sz w:val="20"/>
                <w:szCs w:val="20"/>
                <w:lang w:val="zh-TW" w:eastAsia="zh-TW" w:bidi="zh-TW"/>
              </w:rPr>
              <w:t>平方米</w:t>
            </w:r>
          </w:p>
        </w:tc>
        <w:tc>
          <w:tcPr>
            <w:tcW w:w="2098" w:type="dxa"/>
            <w:gridSpan w:val="3"/>
            <w:tcBorders>
              <w:top w:val="single" w:color="auto" w:sz="4" w:space="0"/>
              <w:left w:val="single" w:color="auto" w:sz="4" w:space="0"/>
            </w:tcBorders>
            <w:shd w:val="clear" w:color="auto" w:fill="FFFFFF"/>
            <w:vAlign w:val="center"/>
          </w:tcPr>
          <w:p>
            <w:pPr>
              <w:jc w:val="center"/>
              <w:rPr>
                <w:rFonts w:ascii="黑体" w:hAnsi="黑体" w:eastAsia="黑体"/>
                <w:sz w:val="20"/>
                <w:szCs w:val="20"/>
                <w:lang w:val="zh-TW" w:eastAsia="zh-TW" w:bidi="zh-TW"/>
              </w:rPr>
            </w:pPr>
            <w:r>
              <w:rPr>
                <w:rFonts w:hint="eastAsia" w:ascii="黑体" w:hAnsi="黑体" w:eastAsia="黑体"/>
                <w:color w:val="000000"/>
                <w:sz w:val="20"/>
                <w:szCs w:val="20"/>
                <w:lang w:val="zh-TW" w:eastAsia="zh-TW" w:bidi="zh-TW"/>
              </w:rPr>
              <w:t>实用宅基地面积</w:t>
            </w:r>
          </w:p>
        </w:tc>
        <w:tc>
          <w:tcPr>
            <w:tcW w:w="2179" w:type="dxa"/>
            <w:tcBorders>
              <w:top w:val="single" w:color="auto" w:sz="4" w:space="0"/>
              <w:left w:val="single" w:color="auto" w:sz="4" w:space="0"/>
              <w:right w:val="single" w:color="auto" w:sz="4" w:space="0"/>
            </w:tcBorders>
            <w:shd w:val="clear" w:color="auto" w:fill="FFFFFF"/>
            <w:vAlign w:val="center"/>
          </w:tcPr>
          <w:p>
            <w:pPr>
              <w:ind w:firstLine="960"/>
              <w:rPr>
                <w:rFonts w:ascii="黑体" w:hAnsi="黑体" w:eastAsia="黑体"/>
                <w:sz w:val="20"/>
                <w:szCs w:val="20"/>
                <w:lang w:val="zh-TW" w:eastAsia="zh-TW" w:bidi="zh-TW"/>
              </w:rPr>
            </w:pPr>
            <w:r>
              <w:rPr>
                <w:rFonts w:hint="eastAsia" w:ascii="黑体" w:hAnsi="黑体" w:eastAsia="黑体"/>
                <w:color w:val="000000"/>
                <w:sz w:val="20"/>
                <w:szCs w:val="20"/>
                <w:lang w:val="zh-TW" w:eastAsia="zh-TW" w:bidi="zh-TW"/>
              </w:rPr>
              <w:t>平方米</w:t>
            </w:r>
          </w:p>
        </w:tc>
      </w:tr>
      <w:tr>
        <w:tblPrEx>
          <w:tblCellMar>
            <w:top w:w="0" w:type="dxa"/>
            <w:left w:w="10" w:type="dxa"/>
            <w:bottom w:w="0" w:type="dxa"/>
            <w:right w:w="10" w:type="dxa"/>
          </w:tblCellMar>
        </w:tblPrEx>
        <w:trPr>
          <w:trHeight w:val="528" w:hRule="exact"/>
          <w:jc w:val="center"/>
        </w:trPr>
        <w:tc>
          <w:tcPr>
            <w:tcW w:w="2472" w:type="dxa"/>
            <w:gridSpan w:val="2"/>
            <w:tcBorders>
              <w:top w:val="single" w:color="auto" w:sz="4" w:space="0"/>
              <w:left w:val="single" w:color="auto" w:sz="4" w:space="0"/>
            </w:tcBorders>
            <w:shd w:val="clear" w:color="auto" w:fill="FFFFFF"/>
            <w:vAlign w:val="center"/>
          </w:tcPr>
          <w:p>
            <w:pPr>
              <w:jc w:val="center"/>
              <w:rPr>
                <w:rFonts w:ascii="黑体" w:hAnsi="黑体" w:eastAsia="黑体"/>
                <w:sz w:val="20"/>
                <w:szCs w:val="20"/>
                <w:lang w:val="zh-TW" w:eastAsia="zh-TW" w:bidi="zh-TW"/>
              </w:rPr>
            </w:pPr>
            <w:r>
              <w:rPr>
                <w:rFonts w:hint="eastAsia" w:ascii="黑体" w:hAnsi="黑体" w:eastAsia="黑体"/>
                <w:color w:val="000000"/>
                <w:sz w:val="20"/>
                <w:szCs w:val="20"/>
                <w:lang w:val="zh-TW" w:eastAsia="zh-TW" w:bidi="zh-TW"/>
              </w:rPr>
              <w:t>批准房基占地面积</w:t>
            </w:r>
          </w:p>
        </w:tc>
        <w:tc>
          <w:tcPr>
            <w:tcW w:w="2092" w:type="dxa"/>
            <w:gridSpan w:val="3"/>
            <w:tcBorders>
              <w:top w:val="single" w:color="auto" w:sz="4" w:space="0"/>
              <w:left w:val="single" w:color="auto" w:sz="4" w:space="0"/>
            </w:tcBorders>
            <w:shd w:val="clear" w:color="auto" w:fill="FFFFFF"/>
            <w:vAlign w:val="center"/>
          </w:tcPr>
          <w:p>
            <w:pPr>
              <w:ind w:firstLine="920"/>
              <w:rPr>
                <w:rFonts w:ascii="黑体" w:hAnsi="黑体" w:eastAsia="黑体"/>
                <w:sz w:val="20"/>
                <w:szCs w:val="20"/>
                <w:lang w:val="zh-TW" w:eastAsia="zh-TW" w:bidi="zh-TW"/>
              </w:rPr>
            </w:pPr>
            <w:r>
              <w:rPr>
                <w:rFonts w:hint="eastAsia" w:ascii="黑体" w:hAnsi="黑体" w:eastAsia="黑体"/>
                <w:color w:val="000000"/>
                <w:sz w:val="20"/>
                <w:szCs w:val="20"/>
                <w:lang w:val="zh-TW" w:eastAsia="zh-TW" w:bidi="zh-TW"/>
              </w:rPr>
              <w:t>平方米</w:t>
            </w:r>
          </w:p>
        </w:tc>
        <w:tc>
          <w:tcPr>
            <w:tcW w:w="2098" w:type="dxa"/>
            <w:gridSpan w:val="3"/>
            <w:tcBorders>
              <w:top w:val="single" w:color="auto" w:sz="4" w:space="0"/>
              <w:left w:val="single" w:color="auto" w:sz="4" w:space="0"/>
            </w:tcBorders>
            <w:shd w:val="clear" w:color="auto" w:fill="FFFFFF"/>
            <w:vAlign w:val="center"/>
          </w:tcPr>
          <w:p>
            <w:pPr>
              <w:jc w:val="center"/>
              <w:rPr>
                <w:rFonts w:ascii="黑体" w:hAnsi="黑体" w:eastAsia="黑体"/>
                <w:sz w:val="20"/>
                <w:szCs w:val="20"/>
                <w:lang w:val="zh-TW" w:eastAsia="zh-TW" w:bidi="zh-TW"/>
              </w:rPr>
            </w:pPr>
            <w:r>
              <w:rPr>
                <w:rFonts w:hint="eastAsia" w:ascii="黑体" w:hAnsi="黑体" w:eastAsia="黑体"/>
                <w:color w:val="000000"/>
                <w:sz w:val="20"/>
                <w:szCs w:val="20"/>
                <w:lang w:val="zh-TW" w:eastAsia="zh-TW" w:bidi="zh-TW"/>
              </w:rPr>
              <w:t>实际房基占地面积</w:t>
            </w:r>
          </w:p>
        </w:tc>
        <w:tc>
          <w:tcPr>
            <w:tcW w:w="2179" w:type="dxa"/>
            <w:tcBorders>
              <w:top w:val="single" w:color="auto" w:sz="4" w:space="0"/>
              <w:left w:val="single" w:color="auto" w:sz="4" w:space="0"/>
              <w:right w:val="single" w:color="auto" w:sz="4" w:space="0"/>
            </w:tcBorders>
            <w:shd w:val="clear" w:color="auto" w:fill="FFFFFF"/>
            <w:vAlign w:val="center"/>
          </w:tcPr>
          <w:p>
            <w:pPr>
              <w:ind w:firstLine="960"/>
              <w:rPr>
                <w:rFonts w:ascii="黑体" w:hAnsi="黑体" w:eastAsia="黑体"/>
                <w:sz w:val="20"/>
                <w:szCs w:val="20"/>
                <w:lang w:val="zh-TW" w:eastAsia="zh-TW" w:bidi="zh-TW"/>
              </w:rPr>
            </w:pPr>
            <w:r>
              <w:rPr>
                <w:rFonts w:hint="eastAsia" w:ascii="黑体" w:hAnsi="黑体" w:eastAsia="黑体"/>
                <w:color w:val="000000"/>
                <w:sz w:val="20"/>
                <w:szCs w:val="20"/>
                <w:lang w:val="zh-TW" w:eastAsia="zh-TW" w:bidi="zh-TW"/>
              </w:rPr>
              <w:t>平方米</w:t>
            </w:r>
          </w:p>
        </w:tc>
      </w:tr>
      <w:tr>
        <w:tblPrEx>
          <w:tblCellMar>
            <w:top w:w="0" w:type="dxa"/>
            <w:left w:w="10" w:type="dxa"/>
            <w:bottom w:w="0" w:type="dxa"/>
            <w:right w:w="10" w:type="dxa"/>
          </w:tblCellMar>
        </w:tblPrEx>
        <w:trPr>
          <w:trHeight w:val="518" w:hRule="exact"/>
          <w:jc w:val="center"/>
        </w:trPr>
        <w:tc>
          <w:tcPr>
            <w:tcW w:w="2472" w:type="dxa"/>
            <w:gridSpan w:val="2"/>
            <w:tcBorders>
              <w:top w:val="single" w:color="auto" w:sz="4" w:space="0"/>
              <w:left w:val="single" w:color="auto" w:sz="4" w:space="0"/>
            </w:tcBorders>
            <w:shd w:val="clear" w:color="auto" w:fill="FFFFFF"/>
            <w:vAlign w:val="center"/>
          </w:tcPr>
          <w:p>
            <w:pPr>
              <w:jc w:val="center"/>
              <w:rPr>
                <w:rFonts w:ascii="黑体" w:hAnsi="黑体" w:eastAsia="黑体"/>
                <w:sz w:val="20"/>
                <w:szCs w:val="20"/>
                <w:lang w:val="zh-TW" w:eastAsia="zh-TW" w:bidi="zh-TW"/>
              </w:rPr>
            </w:pPr>
            <w:r>
              <w:rPr>
                <w:rFonts w:hint="eastAsia" w:ascii="黑体" w:hAnsi="黑体" w:eastAsia="黑体"/>
                <w:color w:val="000000"/>
                <w:sz w:val="20"/>
                <w:szCs w:val="20"/>
                <w:lang w:val="zh-TW" w:eastAsia="zh-TW" w:bidi="zh-TW"/>
              </w:rPr>
              <w:t>批建层数/高度</w:t>
            </w:r>
          </w:p>
        </w:tc>
        <w:tc>
          <w:tcPr>
            <w:tcW w:w="2092" w:type="dxa"/>
            <w:gridSpan w:val="3"/>
            <w:tcBorders>
              <w:top w:val="single" w:color="auto" w:sz="4" w:space="0"/>
              <w:left w:val="single" w:color="auto" w:sz="4" w:space="0"/>
            </w:tcBorders>
            <w:shd w:val="clear" w:color="auto" w:fill="FFFFFF"/>
            <w:vAlign w:val="center"/>
          </w:tcPr>
          <w:p>
            <w:pPr>
              <w:ind w:firstLine="760"/>
              <w:rPr>
                <w:rFonts w:ascii="黑体" w:hAnsi="黑体" w:eastAsia="黑体"/>
                <w:sz w:val="20"/>
                <w:szCs w:val="20"/>
                <w:lang w:val="zh-TW" w:eastAsia="zh-TW" w:bidi="zh-TW"/>
              </w:rPr>
            </w:pPr>
            <w:r>
              <w:rPr>
                <w:rFonts w:hint="eastAsia" w:ascii="黑体" w:hAnsi="黑体" w:eastAsia="黑体"/>
                <w:color w:val="000000"/>
                <w:sz w:val="20"/>
                <w:szCs w:val="20"/>
                <w:lang w:val="zh-TW" w:eastAsia="zh-TW" w:bidi="zh-TW"/>
              </w:rPr>
              <w:t>层/</w:t>
            </w:r>
            <w:r>
              <w:rPr>
                <w:rFonts w:hint="eastAsia" w:ascii="黑体" w:hAnsi="黑体" w:eastAsia="黑体"/>
                <w:color w:val="000000"/>
                <w:sz w:val="20"/>
                <w:szCs w:val="20"/>
                <w:lang w:bidi="zh-TW"/>
              </w:rPr>
              <w:t xml:space="preserve">   </w:t>
            </w:r>
            <w:r>
              <w:rPr>
                <w:rFonts w:hint="eastAsia" w:ascii="黑体" w:hAnsi="黑体" w:eastAsia="黑体"/>
                <w:color w:val="000000"/>
                <w:sz w:val="20"/>
                <w:szCs w:val="20"/>
                <w:lang w:val="zh-TW" w:eastAsia="zh-TW" w:bidi="zh-TW"/>
              </w:rPr>
              <w:t>米</w:t>
            </w:r>
          </w:p>
        </w:tc>
        <w:tc>
          <w:tcPr>
            <w:tcW w:w="2098" w:type="dxa"/>
            <w:gridSpan w:val="3"/>
            <w:tcBorders>
              <w:top w:val="single" w:color="auto" w:sz="4" w:space="0"/>
              <w:left w:val="single" w:color="auto" w:sz="4" w:space="0"/>
            </w:tcBorders>
            <w:shd w:val="clear" w:color="auto" w:fill="FFFFFF"/>
            <w:vAlign w:val="center"/>
          </w:tcPr>
          <w:p>
            <w:pPr>
              <w:jc w:val="center"/>
              <w:rPr>
                <w:rFonts w:ascii="黑体" w:hAnsi="黑体" w:eastAsia="黑体"/>
                <w:sz w:val="20"/>
                <w:szCs w:val="20"/>
                <w:lang w:val="zh-TW" w:eastAsia="zh-TW" w:bidi="zh-TW"/>
              </w:rPr>
            </w:pPr>
            <w:r>
              <w:rPr>
                <w:rFonts w:hint="eastAsia" w:ascii="黑体" w:hAnsi="黑体" w:eastAsia="黑体"/>
                <w:color w:val="000000"/>
                <w:sz w:val="20"/>
                <w:szCs w:val="20"/>
                <w:lang w:val="zh-TW" w:eastAsia="zh-TW" w:bidi="zh-TW"/>
              </w:rPr>
              <w:t>竣工层数/高度</w:t>
            </w:r>
          </w:p>
        </w:tc>
        <w:tc>
          <w:tcPr>
            <w:tcW w:w="2179" w:type="dxa"/>
            <w:tcBorders>
              <w:top w:val="single" w:color="auto" w:sz="4" w:space="0"/>
              <w:left w:val="single" w:color="auto" w:sz="4" w:space="0"/>
              <w:right w:val="single" w:color="auto" w:sz="4" w:space="0"/>
            </w:tcBorders>
            <w:shd w:val="clear" w:color="auto" w:fill="FFFFFF"/>
            <w:vAlign w:val="center"/>
          </w:tcPr>
          <w:p>
            <w:pPr>
              <w:ind w:firstLine="780"/>
              <w:rPr>
                <w:rFonts w:ascii="黑体" w:hAnsi="黑体" w:eastAsia="黑体"/>
                <w:sz w:val="20"/>
                <w:szCs w:val="20"/>
                <w:lang w:val="zh-TW" w:eastAsia="zh-TW" w:bidi="zh-TW"/>
              </w:rPr>
            </w:pPr>
            <w:r>
              <w:rPr>
                <w:rFonts w:hint="eastAsia" w:ascii="黑体" w:hAnsi="黑体" w:eastAsia="黑体"/>
                <w:color w:val="000000"/>
                <w:sz w:val="20"/>
                <w:szCs w:val="20"/>
                <w:lang w:val="zh-TW" w:eastAsia="zh-TW" w:bidi="zh-TW"/>
              </w:rPr>
              <w:t>层/</w:t>
            </w:r>
            <w:r>
              <w:rPr>
                <w:rFonts w:hint="eastAsia" w:ascii="黑体" w:hAnsi="黑体" w:eastAsia="黑体"/>
                <w:color w:val="000000"/>
                <w:sz w:val="20"/>
                <w:szCs w:val="20"/>
                <w:lang w:bidi="zh-TW"/>
              </w:rPr>
              <w:t xml:space="preserve">   </w:t>
            </w:r>
            <w:r>
              <w:rPr>
                <w:rFonts w:hint="eastAsia" w:ascii="黑体" w:hAnsi="黑体" w:eastAsia="黑体"/>
                <w:color w:val="000000"/>
                <w:sz w:val="20"/>
                <w:szCs w:val="20"/>
                <w:lang w:val="zh-TW" w:eastAsia="zh-TW" w:bidi="zh-TW"/>
              </w:rPr>
              <w:t>米</w:t>
            </w:r>
          </w:p>
        </w:tc>
      </w:tr>
      <w:tr>
        <w:tblPrEx>
          <w:tblCellMar>
            <w:top w:w="0" w:type="dxa"/>
            <w:left w:w="10" w:type="dxa"/>
            <w:bottom w:w="0" w:type="dxa"/>
            <w:right w:w="10" w:type="dxa"/>
          </w:tblCellMar>
        </w:tblPrEx>
        <w:trPr>
          <w:trHeight w:val="518" w:hRule="exact"/>
          <w:jc w:val="center"/>
        </w:trPr>
        <w:tc>
          <w:tcPr>
            <w:tcW w:w="2472" w:type="dxa"/>
            <w:gridSpan w:val="2"/>
            <w:tcBorders>
              <w:top w:val="single" w:color="auto" w:sz="4" w:space="0"/>
              <w:left w:val="single" w:color="auto" w:sz="4" w:space="0"/>
            </w:tcBorders>
            <w:shd w:val="clear" w:color="auto" w:fill="FFFFFF"/>
            <w:vAlign w:val="center"/>
          </w:tcPr>
          <w:p>
            <w:pPr>
              <w:jc w:val="center"/>
              <w:rPr>
                <w:rFonts w:ascii="黑体" w:hAnsi="黑体" w:eastAsia="黑体"/>
                <w:sz w:val="20"/>
                <w:szCs w:val="20"/>
                <w:lang w:val="zh-TW" w:eastAsia="zh-TW" w:bidi="zh-TW"/>
              </w:rPr>
            </w:pPr>
            <w:r>
              <w:rPr>
                <w:rFonts w:hint="eastAsia" w:ascii="黑体" w:hAnsi="黑体" w:eastAsia="黑体"/>
                <w:color w:val="000000"/>
                <w:sz w:val="20"/>
                <w:szCs w:val="20"/>
                <w:lang w:val="zh-TW" w:eastAsia="zh-TW" w:bidi="zh-TW"/>
              </w:rPr>
              <w:t>拆旧退还宅基地情况</w:t>
            </w:r>
          </w:p>
        </w:tc>
        <w:tc>
          <w:tcPr>
            <w:tcW w:w="6369" w:type="dxa"/>
            <w:gridSpan w:val="7"/>
            <w:tcBorders>
              <w:top w:val="single" w:color="auto" w:sz="4" w:space="0"/>
              <w:left w:val="single" w:color="auto" w:sz="4" w:space="0"/>
              <w:right w:val="single" w:color="auto" w:sz="4" w:space="0"/>
            </w:tcBorders>
            <w:shd w:val="clear" w:color="auto" w:fill="FFFFFF"/>
            <w:vAlign w:val="center"/>
          </w:tcPr>
          <w:p>
            <w:pPr>
              <w:jc w:val="center"/>
              <w:rPr>
                <w:rFonts w:ascii="黑体" w:hAnsi="黑体" w:eastAsia="黑体"/>
                <w:sz w:val="20"/>
                <w:szCs w:val="20"/>
                <w:lang w:val="zh-TW" w:eastAsia="zh-TW" w:bidi="zh-TW"/>
              </w:rPr>
            </w:pPr>
            <w:r>
              <w:rPr>
                <w:rFonts w:hint="eastAsia" w:ascii="黑体" w:hAnsi="黑体" w:eastAsia="黑体"/>
                <w:color w:val="000000"/>
                <w:sz w:val="20"/>
                <w:szCs w:val="20"/>
                <w:lang w:bidi="en-US"/>
              </w:rPr>
              <w:t>1.</w:t>
            </w:r>
            <w:r>
              <w:rPr>
                <w:rFonts w:hint="eastAsia" w:ascii="黑体" w:hAnsi="黑体" w:eastAsia="黑体"/>
                <w:color w:val="000000"/>
                <w:sz w:val="20"/>
                <w:szCs w:val="20"/>
                <w:lang w:val="zh-TW" w:eastAsia="zh-TW" w:bidi="zh-TW"/>
              </w:rPr>
              <w:t>不</w:t>
            </w:r>
            <w:r>
              <w:rPr>
                <w:rFonts w:hint="eastAsia" w:ascii="黑体" w:hAnsi="黑体" w:eastAsia="黑体"/>
                <w:color w:val="000000"/>
                <w:sz w:val="20"/>
                <w:szCs w:val="20"/>
              </w:rPr>
              <w:t xml:space="preserve">属于口 </w:t>
            </w:r>
            <w:r>
              <w:rPr>
                <w:rFonts w:hint="eastAsia" w:ascii="黑体" w:hAnsi="黑体" w:eastAsia="黑体"/>
                <w:color w:val="000000"/>
                <w:sz w:val="20"/>
                <w:szCs w:val="20"/>
                <w:lang w:bidi="en-US"/>
              </w:rPr>
              <w:t>2.</w:t>
            </w:r>
            <w:r>
              <w:rPr>
                <w:rFonts w:hint="eastAsia" w:ascii="黑体" w:hAnsi="黑体" w:eastAsia="黑体"/>
                <w:color w:val="000000"/>
                <w:sz w:val="20"/>
                <w:szCs w:val="20"/>
                <w:lang w:val="zh-TW" w:eastAsia="zh-TW" w:bidi="zh-TW"/>
              </w:rPr>
              <w:t>属于，已</w:t>
            </w:r>
            <w:r>
              <w:rPr>
                <w:rFonts w:hint="eastAsia" w:ascii="黑体" w:hAnsi="黑体" w:eastAsia="黑体"/>
                <w:color w:val="000000"/>
                <w:sz w:val="20"/>
                <w:szCs w:val="20"/>
              </w:rPr>
              <w:t xml:space="preserve">落实口 </w:t>
            </w:r>
            <w:r>
              <w:rPr>
                <w:rFonts w:hint="eastAsia" w:ascii="黑体" w:hAnsi="黑体" w:eastAsia="黑体"/>
                <w:color w:val="000000"/>
                <w:sz w:val="20"/>
                <w:szCs w:val="20"/>
                <w:lang w:bidi="en-US"/>
              </w:rPr>
              <w:t>3.</w:t>
            </w:r>
            <w:r>
              <w:rPr>
                <w:rFonts w:hint="eastAsia" w:ascii="黑体" w:hAnsi="黑体" w:eastAsia="黑体"/>
                <w:color w:val="000000"/>
                <w:sz w:val="20"/>
                <w:szCs w:val="20"/>
                <w:lang w:val="zh-TW" w:eastAsia="zh-TW" w:bidi="zh-TW"/>
              </w:rPr>
              <w:t>属于，尚未</w:t>
            </w:r>
            <w:r>
              <w:rPr>
                <w:rFonts w:hint="eastAsia" w:ascii="黑体" w:hAnsi="黑体" w:eastAsia="黑体"/>
                <w:color w:val="000000"/>
                <w:sz w:val="20"/>
                <w:szCs w:val="20"/>
              </w:rPr>
              <w:t>落实口</w:t>
            </w:r>
          </w:p>
        </w:tc>
      </w:tr>
      <w:tr>
        <w:tblPrEx>
          <w:tblCellMar>
            <w:top w:w="0" w:type="dxa"/>
            <w:left w:w="10" w:type="dxa"/>
            <w:bottom w:w="0" w:type="dxa"/>
            <w:right w:w="10" w:type="dxa"/>
          </w:tblCellMar>
        </w:tblPrEx>
        <w:trPr>
          <w:trHeight w:val="1117" w:hRule="exact"/>
          <w:jc w:val="center"/>
        </w:trPr>
        <w:tc>
          <w:tcPr>
            <w:tcW w:w="1290" w:type="dxa"/>
            <w:tcBorders>
              <w:top w:val="single" w:color="auto" w:sz="4" w:space="0"/>
              <w:left w:val="single" w:color="auto" w:sz="4" w:space="0"/>
            </w:tcBorders>
            <w:shd w:val="clear" w:color="auto" w:fill="FFFFFF"/>
            <w:vAlign w:val="center"/>
          </w:tcPr>
          <w:p>
            <w:pPr>
              <w:spacing w:line="329" w:lineRule="exact"/>
              <w:jc w:val="center"/>
              <w:rPr>
                <w:rFonts w:ascii="黑体" w:hAnsi="黑体" w:eastAsia="黑体"/>
                <w:color w:val="000000"/>
                <w:sz w:val="20"/>
                <w:szCs w:val="20"/>
                <w:lang w:val="zh-TW" w:eastAsia="zh-TW" w:bidi="zh-TW"/>
              </w:rPr>
            </w:pPr>
            <w:r>
              <w:rPr>
                <w:rFonts w:hint="eastAsia" w:ascii="黑体" w:hAnsi="黑体" w:eastAsia="黑体"/>
                <w:color w:val="000000"/>
                <w:sz w:val="20"/>
                <w:szCs w:val="20"/>
                <w:lang w:val="zh-TW" w:eastAsia="zh-TW" w:bidi="zh-TW"/>
              </w:rPr>
              <w:t>竣工平面简图</w:t>
            </w:r>
          </w:p>
          <w:p>
            <w:pPr>
              <w:spacing w:line="329" w:lineRule="exact"/>
              <w:jc w:val="center"/>
              <w:rPr>
                <w:rFonts w:ascii="黑体" w:hAnsi="黑体" w:eastAsia="黑体"/>
                <w:color w:val="000000"/>
                <w:sz w:val="20"/>
                <w:szCs w:val="20"/>
                <w:lang w:val="zh-TW" w:eastAsia="zh-TW" w:bidi="zh-TW"/>
              </w:rPr>
            </w:pPr>
            <w:r>
              <w:rPr>
                <w:rFonts w:hint="eastAsia" w:ascii="黑体" w:hAnsi="黑体" w:eastAsia="黑体"/>
                <w:color w:val="000000"/>
                <w:sz w:val="20"/>
                <w:szCs w:val="20"/>
                <w:lang w:val="zh-TW" w:eastAsia="zh-TW" w:bidi="zh-TW"/>
              </w:rPr>
              <w:t>（标注长宽及</w:t>
            </w:r>
          </w:p>
          <w:p>
            <w:pPr>
              <w:spacing w:line="329" w:lineRule="exact"/>
              <w:jc w:val="center"/>
              <w:rPr>
                <w:rFonts w:ascii="黑体" w:hAnsi="黑体" w:eastAsia="黑体"/>
                <w:sz w:val="20"/>
                <w:szCs w:val="20"/>
                <w:lang w:val="zh-TW" w:eastAsia="zh-TW" w:bidi="zh-TW"/>
              </w:rPr>
            </w:pPr>
            <w:r>
              <w:rPr>
                <w:rFonts w:hint="eastAsia" w:ascii="黑体" w:hAnsi="黑体" w:eastAsia="黑体"/>
                <w:color w:val="000000"/>
                <w:sz w:val="20"/>
                <w:szCs w:val="20"/>
                <w:lang w:val="zh-TW" w:eastAsia="zh-TW" w:bidi="zh-TW"/>
              </w:rPr>
              <w:t>四至）</w:t>
            </w:r>
          </w:p>
        </w:tc>
        <w:tc>
          <w:tcPr>
            <w:tcW w:w="7551" w:type="dxa"/>
            <w:gridSpan w:val="8"/>
            <w:tcBorders>
              <w:top w:val="single" w:color="auto" w:sz="4" w:space="0"/>
              <w:left w:val="single" w:color="auto" w:sz="4" w:space="0"/>
              <w:right w:val="single" w:color="auto" w:sz="4" w:space="0"/>
            </w:tcBorders>
            <w:shd w:val="clear" w:color="auto" w:fill="FFFFFF"/>
            <w:vAlign w:val="bottom"/>
          </w:tcPr>
          <w:p>
            <w:pPr>
              <w:tabs>
                <w:tab w:val="left" w:pos="5467"/>
              </w:tabs>
              <w:rPr>
                <w:rFonts w:hint="eastAsia" w:ascii="黑体" w:hAnsi="黑体" w:eastAsia="黑体"/>
                <w:sz w:val="20"/>
                <w:szCs w:val="20"/>
                <w:lang w:val="zh-TW" w:eastAsia="zh-CN" w:bidi="zh-TW"/>
              </w:rPr>
            </w:pPr>
            <w:r>
              <w:rPr>
                <w:rFonts w:hint="eastAsia" w:ascii="黑体" w:hAnsi="黑体" w:eastAsia="黑体"/>
                <w:color w:val="000000"/>
                <w:sz w:val="20"/>
                <w:szCs w:val="20"/>
                <w:lang w:val="zh-TW" w:eastAsia="zh-TW" w:bidi="zh-TW"/>
              </w:rPr>
              <w:t>现场</w:t>
            </w:r>
            <w:r>
              <w:rPr>
                <w:rFonts w:hint="eastAsia" w:ascii="黑体" w:hAnsi="黑体" w:eastAsia="黑体"/>
                <w:color w:val="000000"/>
                <w:sz w:val="20"/>
                <w:szCs w:val="20"/>
                <w:lang w:val="zh-TW" w:eastAsia="zh-CN" w:bidi="zh-TW"/>
              </w:rPr>
              <w:t>查</w:t>
            </w:r>
            <w:r>
              <w:rPr>
                <w:rFonts w:hint="eastAsia" w:ascii="黑体" w:hAnsi="黑体" w:eastAsia="黑体"/>
                <w:color w:val="000000"/>
                <w:sz w:val="20"/>
                <w:szCs w:val="20"/>
                <w:lang w:val="zh-TW" w:eastAsia="zh-TW" w:bidi="zh-TW"/>
              </w:rPr>
              <w:t>看人签字：</w:t>
            </w:r>
            <w:r>
              <w:rPr>
                <w:rFonts w:hint="eastAsia" w:ascii="黑体" w:hAnsi="黑体" w:eastAsia="黑体"/>
                <w:color w:val="000000"/>
                <w:sz w:val="20"/>
                <w:szCs w:val="20"/>
                <w:lang w:val="zh-TW" w:eastAsia="zh-TW" w:bidi="zh-TW"/>
              </w:rPr>
              <w:tab/>
            </w:r>
            <w:r>
              <w:rPr>
                <w:rFonts w:hint="eastAsia" w:ascii="黑体" w:hAnsi="黑体" w:eastAsia="黑体"/>
                <w:color w:val="000000"/>
                <w:sz w:val="20"/>
                <w:szCs w:val="20"/>
                <w:lang w:val="zh-TW" w:eastAsia="zh-TW" w:bidi="zh-TW"/>
              </w:rPr>
              <w:t>年</w:t>
            </w:r>
            <w:r>
              <w:rPr>
                <w:rFonts w:hint="eastAsia" w:ascii="黑体" w:hAnsi="黑体" w:eastAsia="黑体"/>
                <w:color w:val="000000"/>
                <w:sz w:val="20"/>
                <w:szCs w:val="20"/>
                <w:lang w:bidi="zh-TW"/>
              </w:rPr>
              <w:t xml:space="preserve"> </w:t>
            </w:r>
            <w:r>
              <w:rPr>
                <w:rFonts w:hint="eastAsia" w:ascii="黑体" w:hAnsi="黑体" w:eastAsia="黑体"/>
                <w:color w:val="000000"/>
                <w:sz w:val="20"/>
                <w:szCs w:val="20"/>
                <w:lang w:val="zh-TW" w:eastAsia="zh-TW" w:bidi="zh-TW"/>
              </w:rPr>
              <w:t xml:space="preserve"> </w:t>
            </w:r>
            <w:r>
              <w:rPr>
                <w:rFonts w:hint="eastAsia" w:ascii="黑体" w:hAnsi="黑体" w:eastAsia="黑体"/>
                <w:color w:val="000000"/>
                <w:sz w:val="20"/>
                <w:szCs w:val="20"/>
              </w:rPr>
              <w:t xml:space="preserve">月 </w:t>
            </w:r>
            <w:r>
              <w:rPr>
                <w:rFonts w:hint="eastAsia" w:ascii="黑体" w:hAnsi="黑体" w:eastAsia="黑体"/>
                <w:color w:val="000000"/>
                <w:sz w:val="20"/>
                <w:szCs w:val="20"/>
                <w:lang w:val="en-US" w:eastAsia="zh-CN"/>
              </w:rPr>
              <w:t xml:space="preserve"> </w:t>
            </w:r>
            <w:r>
              <w:rPr>
                <w:rFonts w:hint="eastAsia" w:ascii="黑体" w:hAnsi="黑体" w:eastAsia="黑体"/>
                <w:color w:val="000000"/>
                <w:sz w:val="20"/>
                <w:szCs w:val="20"/>
                <w:lang w:eastAsia="zh-CN"/>
              </w:rPr>
              <w:t>日</w:t>
            </w:r>
          </w:p>
        </w:tc>
      </w:tr>
      <w:tr>
        <w:tblPrEx>
          <w:tblCellMar>
            <w:top w:w="0" w:type="dxa"/>
            <w:left w:w="10" w:type="dxa"/>
            <w:bottom w:w="0" w:type="dxa"/>
            <w:right w:w="10" w:type="dxa"/>
          </w:tblCellMar>
        </w:tblPrEx>
        <w:trPr>
          <w:trHeight w:val="2140" w:hRule="exact"/>
          <w:jc w:val="center"/>
        </w:trPr>
        <w:tc>
          <w:tcPr>
            <w:tcW w:w="1290" w:type="dxa"/>
            <w:tcBorders>
              <w:top w:val="single" w:color="auto" w:sz="4" w:space="0"/>
              <w:left w:val="single" w:color="auto" w:sz="4" w:space="0"/>
            </w:tcBorders>
            <w:shd w:val="clear" w:color="auto" w:fill="FFFFFF"/>
            <w:vAlign w:val="center"/>
          </w:tcPr>
          <w:p>
            <w:pPr>
              <w:spacing w:line="317" w:lineRule="exact"/>
              <w:jc w:val="center"/>
              <w:rPr>
                <w:rFonts w:ascii="黑体" w:hAnsi="黑体" w:eastAsia="黑体"/>
                <w:color w:val="000000"/>
                <w:sz w:val="20"/>
                <w:szCs w:val="20"/>
                <w:lang w:val="zh-TW" w:eastAsia="zh-TW" w:bidi="zh-TW"/>
              </w:rPr>
            </w:pPr>
            <w:r>
              <w:rPr>
                <w:rFonts w:hint="eastAsia" w:ascii="黑体" w:hAnsi="黑体" w:eastAsia="黑体"/>
                <w:color w:val="000000"/>
                <w:sz w:val="20"/>
                <w:szCs w:val="20"/>
                <w:lang w:val="zh-TW" w:eastAsia="zh-TW" w:bidi="zh-TW"/>
              </w:rPr>
              <w:t xml:space="preserve">房屋质量 </w:t>
            </w:r>
          </w:p>
          <w:p>
            <w:pPr>
              <w:spacing w:line="317" w:lineRule="exact"/>
              <w:jc w:val="center"/>
              <w:rPr>
                <w:rFonts w:ascii="黑体" w:hAnsi="黑体" w:eastAsia="黑体"/>
                <w:sz w:val="20"/>
                <w:szCs w:val="20"/>
                <w:lang w:val="zh-TW" w:eastAsia="zh-TW" w:bidi="zh-TW"/>
              </w:rPr>
            </w:pPr>
            <w:r>
              <w:rPr>
                <w:rFonts w:hint="eastAsia" w:ascii="黑体" w:hAnsi="黑体" w:eastAsia="黑体"/>
                <w:color w:val="000000"/>
                <w:sz w:val="20"/>
                <w:szCs w:val="20"/>
                <w:lang w:val="zh-TW" w:eastAsia="zh-TW" w:bidi="zh-TW"/>
              </w:rPr>
              <w:t>验收意见</w:t>
            </w:r>
          </w:p>
        </w:tc>
        <w:tc>
          <w:tcPr>
            <w:tcW w:w="2660" w:type="dxa"/>
            <w:gridSpan w:val="2"/>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after="1040" w:line="400" w:lineRule="exact"/>
              <w:jc w:val="left"/>
              <w:textAlignment w:val="auto"/>
              <w:rPr>
                <w:rFonts w:ascii="黑体" w:hAnsi="黑体" w:eastAsia="黑体"/>
                <w:sz w:val="20"/>
                <w:szCs w:val="20"/>
                <w:lang w:val="zh-TW" w:eastAsia="zh-TW" w:bidi="zh-TW"/>
              </w:rPr>
            </w:pPr>
            <w:r>
              <w:rPr>
                <w:rFonts w:hint="eastAsia" w:ascii="黑体" w:hAnsi="黑体" w:eastAsia="黑体"/>
                <w:color w:val="000000"/>
                <w:sz w:val="20"/>
                <w:szCs w:val="20"/>
                <w:lang w:val="zh-TW" w:eastAsia="zh-TW" w:bidi="zh-TW"/>
              </w:rPr>
              <w:t>村民（签字）：</w:t>
            </w:r>
          </w:p>
          <w:p>
            <w:pPr>
              <w:keepNext w:val="0"/>
              <w:keepLines w:val="0"/>
              <w:pageBreakBefore w:val="0"/>
              <w:widowControl w:val="0"/>
              <w:kinsoku/>
              <w:wordWrap/>
              <w:overflowPunct/>
              <w:topLinePunct w:val="0"/>
              <w:autoSpaceDE/>
              <w:autoSpaceDN/>
              <w:bidi w:val="0"/>
              <w:adjustRightInd/>
              <w:snapToGrid/>
              <w:spacing w:line="400" w:lineRule="exact"/>
              <w:ind w:left="1140"/>
              <w:jc w:val="left"/>
              <w:textAlignment w:val="auto"/>
              <w:rPr>
                <w:rFonts w:hint="eastAsia" w:ascii="黑体" w:hAnsi="黑体" w:eastAsia="黑体"/>
                <w:sz w:val="20"/>
                <w:szCs w:val="20"/>
                <w:lang w:val="zh-TW" w:eastAsia="zh-CN" w:bidi="zh-TW"/>
              </w:rPr>
            </w:pPr>
            <w:r>
              <w:rPr>
                <w:rFonts w:hint="eastAsia" w:ascii="黑体" w:hAnsi="黑体" w:eastAsia="黑体"/>
                <w:color w:val="000000"/>
                <w:sz w:val="20"/>
                <w:szCs w:val="20"/>
                <w:lang w:val="zh-TW" w:eastAsia="zh-TW" w:bidi="zh-TW"/>
              </w:rPr>
              <w:t>年</w:t>
            </w:r>
            <w:r>
              <w:rPr>
                <w:rFonts w:hint="eastAsia" w:ascii="黑体" w:hAnsi="黑体" w:eastAsia="黑体"/>
                <w:color w:val="000000"/>
                <w:sz w:val="20"/>
                <w:szCs w:val="20"/>
                <w:lang w:bidi="zh-TW"/>
              </w:rPr>
              <w:t xml:space="preserve"> </w:t>
            </w:r>
            <w:r>
              <w:rPr>
                <w:rFonts w:hint="eastAsia" w:ascii="黑体" w:hAnsi="黑体" w:eastAsia="黑体"/>
                <w:color w:val="000000"/>
                <w:sz w:val="20"/>
                <w:szCs w:val="20"/>
                <w:lang w:val="zh-TW" w:eastAsia="zh-TW" w:bidi="zh-TW"/>
              </w:rPr>
              <w:t xml:space="preserve"> </w:t>
            </w:r>
            <w:r>
              <w:rPr>
                <w:rFonts w:hint="eastAsia" w:ascii="黑体" w:hAnsi="黑体" w:eastAsia="黑体"/>
                <w:color w:val="000000"/>
                <w:sz w:val="20"/>
                <w:szCs w:val="20"/>
              </w:rPr>
              <w:t xml:space="preserve">月  </w:t>
            </w:r>
            <w:r>
              <w:rPr>
                <w:rFonts w:hint="eastAsia" w:ascii="黑体" w:hAnsi="黑体" w:eastAsia="黑体"/>
                <w:color w:val="000000"/>
                <w:sz w:val="20"/>
                <w:szCs w:val="20"/>
                <w:lang w:eastAsia="zh-CN"/>
              </w:rPr>
              <w:t>日</w:t>
            </w:r>
          </w:p>
        </w:tc>
        <w:tc>
          <w:tcPr>
            <w:tcW w:w="2304" w:type="dxa"/>
            <w:gridSpan w:val="4"/>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after="1060" w:line="400" w:lineRule="exact"/>
              <w:jc w:val="left"/>
              <w:textAlignment w:val="auto"/>
              <w:rPr>
                <w:rFonts w:ascii="黑体" w:hAnsi="黑体" w:eastAsia="黑体"/>
                <w:sz w:val="20"/>
                <w:szCs w:val="20"/>
                <w:lang w:val="zh-TW" w:eastAsia="zh-TW" w:bidi="zh-TW"/>
              </w:rPr>
            </w:pPr>
            <w:r>
              <w:rPr>
                <w:rFonts w:hint="eastAsia" w:ascii="黑体" w:hAnsi="黑体" w:eastAsia="黑体"/>
                <w:color w:val="000000"/>
                <w:sz w:val="20"/>
                <w:szCs w:val="20"/>
                <w:lang w:val="zh-TW" w:eastAsia="zh-TW" w:bidi="zh-TW"/>
              </w:rPr>
              <w:t>施工方（签字）：</w:t>
            </w:r>
          </w:p>
          <w:p>
            <w:pPr>
              <w:keepNext w:val="0"/>
              <w:keepLines w:val="0"/>
              <w:pageBreakBefore w:val="0"/>
              <w:widowControl w:val="0"/>
              <w:kinsoku/>
              <w:wordWrap/>
              <w:overflowPunct/>
              <w:topLinePunct w:val="0"/>
              <w:autoSpaceDE/>
              <w:autoSpaceDN/>
              <w:bidi w:val="0"/>
              <w:adjustRightInd/>
              <w:snapToGrid/>
              <w:spacing w:line="400" w:lineRule="exact"/>
              <w:ind w:left="1140"/>
              <w:jc w:val="left"/>
              <w:textAlignment w:val="auto"/>
              <w:rPr>
                <w:rFonts w:hint="eastAsia" w:ascii="黑体" w:hAnsi="黑体" w:eastAsia="黑体"/>
                <w:sz w:val="20"/>
                <w:szCs w:val="20"/>
                <w:lang w:val="zh-TW" w:eastAsia="zh-CN" w:bidi="zh-TW"/>
              </w:rPr>
            </w:pPr>
            <w:r>
              <w:rPr>
                <w:rFonts w:hint="eastAsia" w:ascii="黑体" w:hAnsi="黑体" w:eastAsia="黑体"/>
                <w:color w:val="000000"/>
                <w:sz w:val="20"/>
                <w:szCs w:val="20"/>
                <w:lang w:val="zh-TW" w:eastAsia="zh-TW" w:bidi="zh-TW"/>
              </w:rPr>
              <w:t xml:space="preserve">年 </w:t>
            </w:r>
            <w:r>
              <w:rPr>
                <w:rFonts w:hint="eastAsia" w:ascii="黑体" w:hAnsi="黑体" w:eastAsia="黑体"/>
                <w:color w:val="000000"/>
                <w:sz w:val="20"/>
                <w:szCs w:val="20"/>
                <w:lang w:bidi="zh-TW"/>
              </w:rPr>
              <w:t xml:space="preserve"> </w:t>
            </w:r>
            <w:r>
              <w:rPr>
                <w:rFonts w:hint="eastAsia" w:ascii="黑体" w:hAnsi="黑体" w:eastAsia="黑体"/>
                <w:color w:val="000000"/>
                <w:sz w:val="20"/>
                <w:szCs w:val="20"/>
              </w:rPr>
              <w:t xml:space="preserve">月  </w:t>
            </w:r>
            <w:r>
              <w:rPr>
                <w:rFonts w:hint="eastAsia" w:ascii="黑体" w:hAnsi="黑体" w:eastAsia="黑体"/>
                <w:color w:val="000000"/>
                <w:sz w:val="20"/>
                <w:szCs w:val="20"/>
                <w:lang w:eastAsia="zh-CN"/>
              </w:rPr>
              <w:t>日</w:t>
            </w:r>
          </w:p>
        </w:tc>
        <w:tc>
          <w:tcPr>
            <w:tcW w:w="2587" w:type="dxa"/>
            <w:gridSpan w:val="2"/>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after="1060" w:line="400" w:lineRule="exact"/>
              <w:jc w:val="left"/>
              <w:textAlignment w:val="auto"/>
              <w:rPr>
                <w:rFonts w:ascii="黑体" w:hAnsi="黑体" w:eastAsia="黑体"/>
                <w:sz w:val="20"/>
                <w:szCs w:val="20"/>
                <w:lang w:val="zh-TW" w:eastAsia="zh-TW" w:bidi="zh-TW"/>
              </w:rPr>
            </w:pPr>
            <w:r>
              <w:rPr>
                <w:rFonts w:hint="eastAsia" w:ascii="黑体" w:hAnsi="黑体" w:eastAsia="黑体"/>
                <w:color w:val="000000"/>
                <w:sz w:val="20"/>
                <w:szCs w:val="20"/>
                <w:lang w:val="zh-TW" w:eastAsia="zh-TW" w:bidi="zh-TW"/>
              </w:rPr>
              <w:t>技术单位（盖章）：</w:t>
            </w:r>
          </w:p>
          <w:p>
            <w:pPr>
              <w:keepNext w:val="0"/>
              <w:keepLines w:val="0"/>
              <w:pageBreakBefore w:val="0"/>
              <w:widowControl w:val="0"/>
              <w:tabs>
                <w:tab w:val="left" w:pos="1262"/>
              </w:tabs>
              <w:kinsoku/>
              <w:wordWrap/>
              <w:overflowPunct/>
              <w:topLinePunct w:val="0"/>
              <w:autoSpaceDE/>
              <w:autoSpaceDN/>
              <w:bidi w:val="0"/>
              <w:adjustRightInd/>
              <w:snapToGrid/>
              <w:spacing w:line="400" w:lineRule="exact"/>
              <w:jc w:val="left"/>
              <w:textAlignment w:val="auto"/>
              <w:rPr>
                <w:rFonts w:hint="eastAsia" w:ascii="黑体" w:hAnsi="黑体" w:eastAsia="黑体"/>
                <w:sz w:val="20"/>
                <w:szCs w:val="20"/>
                <w:lang w:val="zh-TW" w:eastAsia="zh-CN" w:bidi="zh-TW"/>
              </w:rPr>
            </w:pPr>
            <w:r>
              <w:rPr>
                <w:rFonts w:hint="eastAsia" w:ascii="黑体" w:hAnsi="黑体" w:eastAsia="黑体"/>
                <w:color w:val="000000"/>
                <w:sz w:val="20"/>
                <w:szCs w:val="20"/>
                <w:lang w:val="zh-TW" w:eastAsia="zh-TW" w:bidi="zh-TW"/>
              </w:rPr>
              <w:t>经办人：</w:t>
            </w:r>
            <w:r>
              <w:rPr>
                <w:rFonts w:hint="eastAsia" w:ascii="黑体" w:hAnsi="黑体" w:eastAsia="黑体"/>
                <w:color w:val="000000"/>
                <w:sz w:val="20"/>
                <w:szCs w:val="20"/>
                <w:lang w:val="zh-TW" w:eastAsia="zh-TW" w:bidi="zh-TW"/>
              </w:rPr>
              <w:tab/>
            </w:r>
            <w:r>
              <w:rPr>
                <w:rFonts w:hint="eastAsia" w:ascii="黑体" w:hAnsi="黑体" w:eastAsia="黑体"/>
                <w:color w:val="000000"/>
                <w:sz w:val="20"/>
                <w:szCs w:val="20"/>
                <w:lang w:val="zh-TW" w:eastAsia="zh-TW" w:bidi="zh-TW"/>
              </w:rPr>
              <w:t xml:space="preserve">年 </w:t>
            </w:r>
            <w:r>
              <w:rPr>
                <w:rFonts w:hint="eastAsia" w:ascii="黑体" w:hAnsi="黑体" w:eastAsia="黑体"/>
                <w:color w:val="000000"/>
                <w:sz w:val="20"/>
                <w:szCs w:val="20"/>
                <w:lang w:bidi="zh-TW"/>
              </w:rPr>
              <w:t xml:space="preserve"> </w:t>
            </w:r>
            <w:r>
              <w:rPr>
                <w:rFonts w:hint="eastAsia" w:ascii="黑体" w:hAnsi="黑体" w:eastAsia="黑体"/>
                <w:color w:val="000000"/>
                <w:sz w:val="20"/>
                <w:szCs w:val="20"/>
              </w:rPr>
              <w:t xml:space="preserve">月  </w:t>
            </w:r>
            <w:r>
              <w:rPr>
                <w:rFonts w:hint="eastAsia" w:ascii="黑体" w:hAnsi="黑体" w:eastAsia="黑体"/>
                <w:color w:val="000000"/>
                <w:sz w:val="20"/>
                <w:szCs w:val="20"/>
                <w:lang w:eastAsia="zh-CN"/>
              </w:rPr>
              <w:t>日</w:t>
            </w:r>
          </w:p>
        </w:tc>
      </w:tr>
      <w:tr>
        <w:tblPrEx>
          <w:tblCellMar>
            <w:top w:w="0" w:type="dxa"/>
            <w:left w:w="10" w:type="dxa"/>
            <w:bottom w:w="0" w:type="dxa"/>
            <w:right w:w="10" w:type="dxa"/>
          </w:tblCellMar>
        </w:tblPrEx>
        <w:trPr>
          <w:trHeight w:val="2080" w:hRule="exact"/>
          <w:jc w:val="center"/>
        </w:trPr>
        <w:tc>
          <w:tcPr>
            <w:tcW w:w="1290" w:type="dxa"/>
            <w:tcBorders>
              <w:top w:val="single" w:color="auto" w:sz="4" w:space="0"/>
              <w:left w:val="single" w:color="auto" w:sz="4" w:space="0"/>
            </w:tcBorders>
            <w:shd w:val="clear" w:color="auto" w:fill="FFFFFF"/>
            <w:vAlign w:val="center"/>
          </w:tcPr>
          <w:p>
            <w:pPr>
              <w:spacing w:line="322" w:lineRule="exact"/>
              <w:jc w:val="center"/>
              <w:rPr>
                <w:rFonts w:ascii="黑体" w:hAnsi="黑体" w:eastAsia="黑体"/>
                <w:color w:val="000000"/>
                <w:sz w:val="20"/>
                <w:szCs w:val="20"/>
                <w:lang w:val="zh-TW" w:eastAsia="zh-TW" w:bidi="zh-TW"/>
              </w:rPr>
            </w:pPr>
            <w:r>
              <w:rPr>
                <w:rFonts w:hint="eastAsia" w:ascii="黑体" w:hAnsi="黑体" w:eastAsia="黑体"/>
                <w:color w:val="000000"/>
                <w:sz w:val="20"/>
                <w:szCs w:val="20"/>
                <w:lang w:val="zh-TW" w:eastAsia="zh-TW" w:bidi="zh-TW"/>
              </w:rPr>
              <w:t>乡镇管理</w:t>
            </w:r>
          </w:p>
          <w:p>
            <w:pPr>
              <w:spacing w:line="322" w:lineRule="exact"/>
              <w:jc w:val="center"/>
              <w:rPr>
                <w:rFonts w:ascii="黑体" w:hAnsi="黑体" w:eastAsia="黑体"/>
                <w:sz w:val="20"/>
                <w:szCs w:val="20"/>
                <w:lang w:val="zh-TW" w:eastAsia="zh-TW" w:bidi="zh-TW"/>
              </w:rPr>
            </w:pPr>
            <w:r>
              <w:rPr>
                <w:rFonts w:hint="eastAsia" w:ascii="黑体" w:hAnsi="黑体" w:eastAsia="黑体"/>
                <w:color w:val="000000"/>
                <w:sz w:val="20"/>
                <w:szCs w:val="20"/>
                <w:lang w:val="zh-TW" w:eastAsia="zh-TW" w:bidi="zh-TW"/>
              </w:rPr>
              <w:t xml:space="preserve"> 机构意见</w:t>
            </w:r>
          </w:p>
        </w:tc>
        <w:tc>
          <w:tcPr>
            <w:tcW w:w="2660" w:type="dxa"/>
            <w:gridSpan w:val="2"/>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ascii="黑体" w:hAnsi="黑体" w:eastAsia="黑体"/>
                <w:color w:val="000000"/>
                <w:sz w:val="20"/>
                <w:szCs w:val="20"/>
                <w:lang w:val="zh-TW" w:eastAsia="zh-TW" w:bidi="zh-TW"/>
              </w:rPr>
            </w:pPr>
            <w:r>
              <w:rPr>
                <w:rFonts w:hint="eastAsia" w:ascii="黑体" w:hAnsi="黑体" w:eastAsia="黑体"/>
                <w:color w:val="000000"/>
                <w:sz w:val="20"/>
                <w:szCs w:val="20"/>
                <w:lang w:val="zh-TW" w:eastAsia="zh-TW" w:bidi="zh-TW"/>
              </w:rPr>
              <w:t>农业机构审</w:t>
            </w:r>
            <w:r>
              <w:rPr>
                <w:rFonts w:hint="eastAsia" w:ascii="黑体" w:hAnsi="黑体" w:eastAsia="黑体"/>
                <w:color w:val="000000"/>
                <w:sz w:val="20"/>
                <w:szCs w:val="20"/>
                <w:lang w:val="zh-TW" w:eastAsia="zh-CN" w:bidi="zh-TW"/>
              </w:rPr>
              <w:t>查</w:t>
            </w:r>
            <w:r>
              <w:rPr>
                <w:rFonts w:hint="eastAsia" w:ascii="黑体" w:hAnsi="黑体" w:eastAsia="黑体"/>
                <w:color w:val="000000"/>
                <w:sz w:val="20"/>
                <w:szCs w:val="20"/>
                <w:lang w:val="zh-TW" w:eastAsia="zh-TW" w:bidi="zh-TW"/>
              </w:rPr>
              <w:t>意见</w:t>
            </w: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ascii="黑体" w:hAnsi="黑体" w:eastAsia="黑体"/>
                <w:color w:val="000000"/>
                <w:sz w:val="20"/>
                <w:szCs w:val="20"/>
                <w:lang w:val="zh-TW" w:eastAsia="zh-TW" w:bidi="zh-TW"/>
              </w:rPr>
            </w:pPr>
            <w:r>
              <w:rPr>
                <w:rFonts w:hint="eastAsia" w:ascii="黑体" w:hAnsi="黑体" w:eastAsia="黑体"/>
                <w:color w:val="000000"/>
                <w:sz w:val="20"/>
                <w:szCs w:val="20"/>
                <w:lang w:val="zh-TW" w:eastAsia="zh-TW" w:bidi="zh-TW"/>
              </w:rPr>
              <w:t>（签字）：</w:t>
            </w:r>
          </w:p>
          <w:p>
            <w:pPr>
              <w:keepNext w:val="0"/>
              <w:keepLines w:val="0"/>
              <w:pageBreakBefore w:val="0"/>
              <w:widowControl w:val="0"/>
              <w:kinsoku/>
              <w:wordWrap/>
              <w:overflowPunct/>
              <w:topLinePunct w:val="0"/>
              <w:autoSpaceDE/>
              <w:autoSpaceDN/>
              <w:bidi w:val="0"/>
              <w:adjustRightInd/>
              <w:snapToGrid/>
              <w:spacing w:line="400" w:lineRule="exact"/>
              <w:ind w:firstLine="1504" w:firstLineChars="800"/>
              <w:rPr>
                <w:rFonts w:ascii="黑体" w:hAnsi="黑体" w:eastAsia="黑体"/>
                <w:color w:val="000000"/>
                <w:sz w:val="20"/>
                <w:szCs w:val="20"/>
                <w:lang w:val="zh-TW" w:eastAsia="zh-TW" w:bidi="zh-TW"/>
              </w:rPr>
            </w:pPr>
            <w:r>
              <w:rPr>
                <w:rFonts w:hint="eastAsia" w:ascii="黑体" w:hAnsi="黑体" w:eastAsia="黑体"/>
                <w:color w:val="000000"/>
                <w:sz w:val="20"/>
                <w:szCs w:val="20"/>
                <w:lang w:val="zh-TW" w:eastAsia="zh-TW" w:bidi="zh-TW"/>
              </w:rPr>
              <w:t>（盖章）</w:t>
            </w:r>
          </w:p>
          <w:p>
            <w:pPr>
              <w:keepNext w:val="0"/>
              <w:keepLines w:val="0"/>
              <w:pageBreakBefore w:val="0"/>
              <w:widowControl w:val="0"/>
              <w:kinsoku/>
              <w:wordWrap/>
              <w:overflowPunct/>
              <w:topLinePunct w:val="0"/>
              <w:autoSpaceDE/>
              <w:autoSpaceDN/>
              <w:bidi w:val="0"/>
              <w:adjustRightInd/>
              <w:snapToGrid/>
              <w:spacing w:line="400" w:lineRule="exact"/>
              <w:rPr>
                <w:rFonts w:hint="eastAsia" w:ascii="黑体" w:hAnsi="黑体" w:eastAsia="黑体"/>
                <w:sz w:val="20"/>
                <w:szCs w:val="20"/>
                <w:lang w:val="zh-TW" w:eastAsia="zh-CN" w:bidi="zh-TW"/>
              </w:rPr>
            </w:pPr>
            <w:r>
              <w:rPr>
                <w:rFonts w:hint="eastAsia" w:ascii="黑体" w:hAnsi="黑体" w:eastAsia="黑体"/>
                <w:color w:val="000000"/>
                <w:sz w:val="20"/>
                <w:szCs w:val="20"/>
                <w:lang w:bidi="zh-TW"/>
              </w:rPr>
              <w:t xml:space="preserve">             </w:t>
            </w:r>
            <w:r>
              <w:rPr>
                <w:rFonts w:hint="eastAsia" w:ascii="黑体" w:hAnsi="黑体" w:eastAsia="黑体"/>
                <w:color w:val="000000"/>
                <w:sz w:val="20"/>
                <w:szCs w:val="20"/>
                <w:lang w:val="zh-TW" w:eastAsia="zh-TW" w:bidi="zh-TW"/>
              </w:rPr>
              <w:t xml:space="preserve"> 年</w:t>
            </w:r>
            <w:r>
              <w:rPr>
                <w:rFonts w:hint="eastAsia" w:ascii="黑体" w:hAnsi="黑体" w:eastAsia="黑体"/>
                <w:color w:val="000000"/>
                <w:sz w:val="20"/>
                <w:szCs w:val="20"/>
                <w:lang w:bidi="zh-TW"/>
              </w:rPr>
              <w:t xml:space="preserve"> </w:t>
            </w:r>
            <w:r>
              <w:rPr>
                <w:rFonts w:hint="eastAsia" w:ascii="黑体" w:hAnsi="黑体" w:eastAsia="黑体"/>
                <w:color w:val="000000"/>
                <w:sz w:val="20"/>
                <w:szCs w:val="20"/>
                <w:lang w:val="zh-TW" w:eastAsia="zh-TW" w:bidi="zh-TW"/>
              </w:rPr>
              <w:t xml:space="preserve"> </w:t>
            </w:r>
            <w:r>
              <w:rPr>
                <w:rFonts w:hint="eastAsia" w:ascii="黑体" w:hAnsi="黑体" w:eastAsia="黑体"/>
                <w:color w:val="000000"/>
                <w:sz w:val="20"/>
                <w:szCs w:val="20"/>
                <w:lang w:bidi="zh-TW"/>
              </w:rPr>
              <w:t xml:space="preserve">月  </w:t>
            </w:r>
            <w:r>
              <w:rPr>
                <w:rFonts w:hint="eastAsia" w:ascii="黑体" w:hAnsi="黑体" w:eastAsia="黑体"/>
                <w:color w:val="000000"/>
                <w:sz w:val="20"/>
                <w:szCs w:val="20"/>
                <w:lang w:eastAsia="zh-CN" w:bidi="zh-TW"/>
              </w:rPr>
              <w:t>日</w:t>
            </w:r>
          </w:p>
        </w:tc>
        <w:tc>
          <w:tcPr>
            <w:tcW w:w="2304" w:type="dxa"/>
            <w:gridSpan w:val="4"/>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黑体" w:hAnsi="黑体" w:eastAsia="黑体"/>
                <w:color w:val="000000"/>
                <w:sz w:val="20"/>
                <w:szCs w:val="20"/>
                <w:lang w:val="zh-TW" w:eastAsia="zh-TW" w:bidi="zh-TW"/>
              </w:rPr>
            </w:pPr>
            <w:r>
              <w:rPr>
                <w:rFonts w:hint="eastAsia" w:ascii="黑体" w:hAnsi="黑体" w:eastAsia="黑体"/>
                <w:color w:val="000000"/>
                <w:sz w:val="20"/>
                <w:szCs w:val="20"/>
                <w:lang w:val="zh-TW" w:eastAsia="zh-TW" w:bidi="zh-TW"/>
              </w:rPr>
              <w:t>自然资源机构审</w:t>
            </w:r>
            <w:r>
              <w:rPr>
                <w:rFonts w:hint="eastAsia" w:ascii="黑体" w:hAnsi="黑体" w:eastAsia="黑体"/>
                <w:color w:val="000000"/>
                <w:sz w:val="20"/>
                <w:szCs w:val="20"/>
                <w:lang w:val="zh-TW" w:eastAsia="zh-CN" w:bidi="zh-TW"/>
              </w:rPr>
              <w:t>查</w:t>
            </w:r>
            <w:r>
              <w:rPr>
                <w:rFonts w:hint="eastAsia" w:ascii="黑体" w:hAnsi="黑体" w:eastAsia="黑体"/>
                <w:color w:val="000000"/>
                <w:sz w:val="20"/>
                <w:szCs w:val="20"/>
                <w:lang w:val="zh-TW" w:eastAsia="zh-TW" w:bidi="zh-TW"/>
              </w:rPr>
              <w:t>意见</w:t>
            </w:r>
          </w:p>
          <w:p>
            <w:pPr>
              <w:keepNext w:val="0"/>
              <w:keepLines w:val="0"/>
              <w:pageBreakBefore w:val="0"/>
              <w:widowControl w:val="0"/>
              <w:kinsoku/>
              <w:wordWrap/>
              <w:overflowPunct/>
              <w:topLinePunct w:val="0"/>
              <w:autoSpaceDE/>
              <w:autoSpaceDN/>
              <w:bidi w:val="0"/>
              <w:adjustRightInd/>
              <w:snapToGrid/>
              <w:spacing w:line="400" w:lineRule="exact"/>
              <w:rPr>
                <w:rFonts w:hint="eastAsia" w:ascii="黑体" w:hAnsi="黑体" w:eastAsia="黑体"/>
                <w:color w:val="000000"/>
                <w:sz w:val="20"/>
                <w:szCs w:val="20"/>
                <w:lang w:val="zh-TW" w:eastAsia="zh-CN" w:bidi="zh-TW"/>
              </w:rPr>
            </w:pPr>
            <w:r>
              <w:rPr>
                <w:rFonts w:hint="eastAsia" w:ascii="黑体" w:hAnsi="黑体" w:eastAsia="黑体"/>
                <w:color w:val="000000"/>
                <w:sz w:val="20"/>
                <w:szCs w:val="20"/>
                <w:lang w:val="zh-TW" w:eastAsia="zh-TW" w:bidi="zh-TW"/>
              </w:rPr>
              <w:t>（签字）</w:t>
            </w:r>
            <w:r>
              <w:rPr>
                <w:rFonts w:hint="eastAsia" w:ascii="黑体" w:hAnsi="黑体" w:eastAsia="黑体"/>
                <w:color w:val="000000"/>
                <w:sz w:val="20"/>
                <w:szCs w:val="20"/>
                <w:lang w:val="zh-TW" w:eastAsia="zh-CN" w:bidi="zh-TW"/>
              </w:rPr>
              <w:t>：</w:t>
            </w:r>
          </w:p>
          <w:p>
            <w:pPr>
              <w:keepNext w:val="0"/>
              <w:keepLines w:val="0"/>
              <w:pageBreakBefore w:val="0"/>
              <w:widowControl w:val="0"/>
              <w:kinsoku/>
              <w:wordWrap/>
              <w:overflowPunct/>
              <w:topLinePunct w:val="0"/>
              <w:autoSpaceDE/>
              <w:autoSpaceDN/>
              <w:bidi w:val="0"/>
              <w:adjustRightInd/>
              <w:snapToGrid/>
              <w:spacing w:line="400" w:lineRule="exact"/>
              <w:ind w:firstLine="1316" w:firstLineChars="700"/>
              <w:rPr>
                <w:rFonts w:ascii="黑体" w:hAnsi="黑体" w:eastAsia="黑体"/>
                <w:color w:val="000000"/>
                <w:sz w:val="20"/>
                <w:szCs w:val="20"/>
                <w:lang w:val="zh-TW" w:eastAsia="zh-TW" w:bidi="zh-TW"/>
              </w:rPr>
            </w:pPr>
            <w:r>
              <w:rPr>
                <w:rFonts w:hint="eastAsia" w:ascii="黑体" w:hAnsi="黑体" w:eastAsia="黑体"/>
                <w:color w:val="000000"/>
                <w:sz w:val="20"/>
                <w:szCs w:val="20"/>
                <w:lang w:val="zh-TW" w:eastAsia="zh-TW" w:bidi="zh-TW"/>
              </w:rPr>
              <w:t>（盖章）</w:t>
            </w:r>
          </w:p>
          <w:p>
            <w:pPr>
              <w:keepNext w:val="0"/>
              <w:keepLines w:val="0"/>
              <w:pageBreakBefore w:val="0"/>
              <w:widowControl w:val="0"/>
              <w:kinsoku/>
              <w:wordWrap/>
              <w:overflowPunct/>
              <w:topLinePunct w:val="0"/>
              <w:autoSpaceDE/>
              <w:autoSpaceDN/>
              <w:bidi w:val="0"/>
              <w:adjustRightInd/>
              <w:snapToGrid/>
              <w:spacing w:line="400" w:lineRule="exact"/>
              <w:ind w:firstLine="1128" w:firstLineChars="600"/>
              <w:rPr>
                <w:rFonts w:hint="eastAsia" w:ascii="黑体" w:hAnsi="黑体" w:eastAsia="黑体"/>
                <w:sz w:val="20"/>
                <w:szCs w:val="20"/>
                <w:lang w:val="zh-TW" w:eastAsia="zh-CN" w:bidi="zh-TW"/>
              </w:rPr>
            </w:pPr>
            <w:r>
              <w:rPr>
                <w:rFonts w:hint="eastAsia" w:ascii="黑体" w:hAnsi="黑体" w:eastAsia="黑体"/>
                <w:color w:val="000000"/>
                <w:sz w:val="20"/>
                <w:szCs w:val="20"/>
                <w:lang w:val="zh-TW" w:eastAsia="zh-TW" w:bidi="zh-TW"/>
              </w:rPr>
              <w:t xml:space="preserve">年 </w:t>
            </w:r>
            <w:r>
              <w:rPr>
                <w:rFonts w:hint="eastAsia" w:ascii="黑体" w:hAnsi="黑体" w:eastAsia="黑体"/>
                <w:color w:val="000000"/>
                <w:sz w:val="20"/>
                <w:szCs w:val="20"/>
                <w:lang w:bidi="zh-TW"/>
              </w:rPr>
              <w:t xml:space="preserve"> 月  </w:t>
            </w:r>
            <w:r>
              <w:rPr>
                <w:rFonts w:hint="eastAsia" w:ascii="黑体" w:hAnsi="黑体" w:eastAsia="黑体"/>
                <w:color w:val="000000"/>
                <w:sz w:val="20"/>
                <w:szCs w:val="20"/>
                <w:lang w:eastAsia="zh-CN"/>
              </w:rPr>
              <w:t>日</w:t>
            </w:r>
          </w:p>
        </w:tc>
        <w:tc>
          <w:tcPr>
            <w:tcW w:w="2587" w:type="dxa"/>
            <w:gridSpan w:val="2"/>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rPr>
                <w:rFonts w:hint="eastAsia" w:ascii="黑体" w:hAnsi="黑体" w:eastAsia="黑体"/>
                <w:color w:val="000000"/>
                <w:sz w:val="20"/>
                <w:szCs w:val="20"/>
                <w:lang w:val="zh-TW" w:eastAsia="zh-TW" w:bidi="zh-TW"/>
              </w:rPr>
            </w:pPr>
            <w:r>
              <w:rPr>
                <w:rFonts w:hint="eastAsia" w:ascii="黑体" w:hAnsi="黑体" w:eastAsia="黑体"/>
                <w:color w:val="000000"/>
                <w:sz w:val="20"/>
                <w:szCs w:val="20"/>
                <w:lang w:val="zh-TW" w:eastAsia="zh-TW" w:bidi="zh-TW"/>
              </w:rPr>
              <w:t>房屋建设管理机构审</w:t>
            </w:r>
            <w:r>
              <w:rPr>
                <w:rFonts w:hint="eastAsia" w:ascii="黑体" w:hAnsi="黑体" w:eastAsia="黑体"/>
                <w:color w:val="000000"/>
                <w:sz w:val="20"/>
                <w:szCs w:val="20"/>
                <w:lang w:val="zh-TW" w:eastAsia="zh-CN" w:bidi="zh-TW"/>
              </w:rPr>
              <w:t>查</w:t>
            </w:r>
            <w:r>
              <w:rPr>
                <w:rFonts w:hint="eastAsia" w:ascii="黑体" w:hAnsi="黑体" w:eastAsia="黑体"/>
                <w:color w:val="000000"/>
                <w:sz w:val="20"/>
                <w:szCs w:val="20"/>
                <w:lang w:val="zh-TW" w:eastAsia="zh-TW" w:bidi="zh-TW"/>
              </w:rPr>
              <w:t>意见</w:t>
            </w:r>
          </w:p>
          <w:p>
            <w:pPr>
              <w:keepNext w:val="0"/>
              <w:keepLines w:val="0"/>
              <w:pageBreakBefore w:val="0"/>
              <w:widowControl w:val="0"/>
              <w:kinsoku/>
              <w:wordWrap/>
              <w:overflowPunct/>
              <w:topLinePunct w:val="0"/>
              <w:autoSpaceDE/>
              <w:autoSpaceDN/>
              <w:bidi w:val="0"/>
              <w:adjustRightInd/>
              <w:snapToGrid/>
              <w:spacing w:line="400" w:lineRule="exact"/>
              <w:rPr>
                <w:rFonts w:ascii="黑体" w:hAnsi="黑体" w:eastAsia="黑体"/>
                <w:color w:val="000000"/>
                <w:sz w:val="20"/>
                <w:szCs w:val="20"/>
                <w:lang w:val="zh-TW" w:eastAsia="zh-TW" w:bidi="zh-TW"/>
              </w:rPr>
            </w:pPr>
            <w:r>
              <w:rPr>
                <w:rFonts w:hint="eastAsia" w:ascii="黑体" w:hAnsi="黑体" w:eastAsia="黑体"/>
                <w:color w:val="000000"/>
                <w:sz w:val="20"/>
                <w:szCs w:val="20"/>
                <w:lang w:val="zh-TW" w:eastAsia="zh-TW" w:bidi="zh-TW"/>
              </w:rPr>
              <w:t>（签字）：</w:t>
            </w:r>
          </w:p>
          <w:p>
            <w:pPr>
              <w:keepNext w:val="0"/>
              <w:keepLines w:val="0"/>
              <w:pageBreakBefore w:val="0"/>
              <w:widowControl w:val="0"/>
              <w:kinsoku/>
              <w:wordWrap/>
              <w:overflowPunct/>
              <w:topLinePunct w:val="0"/>
              <w:autoSpaceDE/>
              <w:autoSpaceDN/>
              <w:bidi w:val="0"/>
              <w:adjustRightInd/>
              <w:snapToGrid/>
              <w:spacing w:line="400" w:lineRule="exact"/>
              <w:ind w:firstLine="1128" w:firstLineChars="600"/>
              <w:rPr>
                <w:rFonts w:ascii="黑体" w:hAnsi="黑体" w:eastAsia="黑体"/>
                <w:color w:val="000000"/>
                <w:sz w:val="20"/>
                <w:szCs w:val="20"/>
                <w:lang w:val="zh-TW" w:eastAsia="zh-TW" w:bidi="zh-TW"/>
              </w:rPr>
            </w:pPr>
            <w:bookmarkStart w:id="8" w:name="_GoBack"/>
            <w:bookmarkEnd w:id="8"/>
            <w:r>
              <w:rPr>
                <w:rFonts w:hint="eastAsia" w:ascii="黑体" w:hAnsi="黑体" w:eastAsia="黑体"/>
                <w:color w:val="000000"/>
                <w:sz w:val="20"/>
                <w:szCs w:val="20"/>
                <w:lang w:val="zh-TW" w:eastAsia="zh-TW" w:bidi="zh-TW"/>
              </w:rPr>
              <w:t>（盖章）</w:t>
            </w:r>
          </w:p>
          <w:p>
            <w:pPr>
              <w:keepNext w:val="0"/>
              <w:keepLines w:val="0"/>
              <w:pageBreakBefore w:val="0"/>
              <w:widowControl w:val="0"/>
              <w:kinsoku/>
              <w:wordWrap/>
              <w:overflowPunct/>
              <w:topLinePunct w:val="0"/>
              <w:autoSpaceDE/>
              <w:autoSpaceDN/>
              <w:bidi w:val="0"/>
              <w:adjustRightInd/>
              <w:snapToGrid/>
              <w:spacing w:line="400" w:lineRule="exact"/>
              <w:ind w:firstLine="1128" w:firstLineChars="600"/>
              <w:rPr>
                <w:rFonts w:hint="eastAsia" w:ascii="黑体" w:hAnsi="黑体" w:eastAsia="黑体"/>
                <w:sz w:val="20"/>
                <w:szCs w:val="20"/>
                <w:lang w:val="zh-TW" w:eastAsia="zh-CN" w:bidi="zh-TW"/>
              </w:rPr>
            </w:pPr>
            <w:r>
              <w:rPr>
                <w:rFonts w:hint="eastAsia" w:ascii="黑体" w:hAnsi="黑体" w:eastAsia="黑体"/>
                <w:color w:val="000000"/>
                <w:sz w:val="20"/>
                <w:szCs w:val="20"/>
                <w:lang w:val="zh-TW" w:eastAsia="zh-TW" w:bidi="zh-TW"/>
              </w:rPr>
              <w:t>年</w:t>
            </w:r>
            <w:r>
              <w:rPr>
                <w:rFonts w:hint="eastAsia" w:ascii="黑体" w:hAnsi="黑体" w:eastAsia="黑体"/>
                <w:color w:val="000000"/>
                <w:sz w:val="20"/>
                <w:szCs w:val="20"/>
                <w:lang w:bidi="zh-TW"/>
              </w:rPr>
              <w:t xml:space="preserve"> </w:t>
            </w:r>
            <w:r>
              <w:rPr>
                <w:rFonts w:hint="eastAsia" w:ascii="黑体" w:hAnsi="黑体" w:eastAsia="黑体"/>
                <w:color w:val="000000"/>
                <w:sz w:val="20"/>
                <w:szCs w:val="20"/>
                <w:lang w:val="zh-TW" w:eastAsia="zh-TW" w:bidi="zh-TW"/>
              </w:rPr>
              <w:t xml:space="preserve"> </w:t>
            </w:r>
            <w:r>
              <w:rPr>
                <w:rFonts w:hint="eastAsia" w:ascii="黑体" w:hAnsi="黑体" w:eastAsia="黑体"/>
                <w:color w:val="000000"/>
                <w:sz w:val="20"/>
                <w:szCs w:val="20"/>
                <w:lang w:bidi="zh-TW"/>
              </w:rPr>
              <w:t xml:space="preserve">月  </w:t>
            </w:r>
            <w:r>
              <w:rPr>
                <w:rFonts w:hint="eastAsia" w:ascii="黑体" w:hAnsi="黑体" w:eastAsia="黑体"/>
                <w:color w:val="000000"/>
                <w:sz w:val="20"/>
                <w:szCs w:val="20"/>
                <w:lang w:eastAsia="zh-CN" w:bidi="zh-TW"/>
              </w:rPr>
              <w:t>日</w:t>
            </w:r>
          </w:p>
        </w:tc>
      </w:tr>
      <w:tr>
        <w:tblPrEx>
          <w:tblCellMar>
            <w:top w:w="0" w:type="dxa"/>
            <w:left w:w="10" w:type="dxa"/>
            <w:bottom w:w="0" w:type="dxa"/>
            <w:right w:w="10" w:type="dxa"/>
          </w:tblCellMar>
        </w:tblPrEx>
        <w:trPr>
          <w:trHeight w:val="1450" w:hRule="exact"/>
          <w:jc w:val="center"/>
        </w:trPr>
        <w:tc>
          <w:tcPr>
            <w:tcW w:w="1290" w:type="dxa"/>
            <w:tcBorders>
              <w:top w:val="single" w:color="auto" w:sz="4" w:space="0"/>
              <w:left w:val="single" w:color="auto" w:sz="4" w:space="0"/>
            </w:tcBorders>
            <w:shd w:val="clear" w:color="auto" w:fill="FFFFFF"/>
            <w:vAlign w:val="center"/>
          </w:tcPr>
          <w:p>
            <w:pPr>
              <w:spacing w:line="312" w:lineRule="exact"/>
              <w:jc w:val="center"/>
              <w:rPr>
                <w:rFonts w:ascii="黑体" w:hAnsi="黑体" w:eastAsia="黑体"/>
                <w:color w:val="000000"/>
                <w:sz w:val="20"/>
                <w:szCs w:val="20"/>
                <w:lang w:val="zh-TW" w:eastAsia="zh-TW" w:bidi="zh-TW"/>
              </w:rPr>
            </w:pPr>
            <w:r>
              <w:rPr>
                <w:rFonts w:hint="eastAsia" w:ascii="黑体" w:hAnsi="黑体" w:eastAsia="黑体"/>
                <w:color w:val="000000"/>
                <w:sz w:val="20"/>
                <w:szCs w:val="20"/>
                <w:lang w:val="zh-TW" w:eastAsia="zh-TW" w:bidi="zh-TW"/>
              </w:rPr>
              <w:t>乡镇政府</w:t>
            </w:r>
          </w:p>
          <w:p>
            <w:pPr>
              <w:spacing w:line="312" w:lineRule="exact"/>
              <w:jc w:val="center"/>
              <w:rPr>
                <w:rFonts w:ascii="黑体" w:hAnsi="黑体" w:eastAsia="黑体"/>
                <w:sz w:val="20"/>
                <w:szCs w:val="20"/>
                <w:lang w:val="zh-TW" w:eastAsia="zh-TW" w:bidi="zh-TW"/>
              </w:rPr>
            </w:pPr>
            <w:r>
              <w:rPr>
                <w:rFonts w:hint="eastAsia" w:ascii="黑体" w:hAnsi="黑体" w:eastAsia="黑体"/>
                <w:color w:val="000000"/>
                <w:sz w:val="20"/>
                <w:szCs w:val="20"/>
                <w:lang w:val="zh-TW" w:eastAsia="zh-TW" w:bidi="zh-TW"/>
              </w:rPr>
              <w:t xml:space="preserve"> 验收意见</w:t>
            </w:r>
          </w:p>
        </w:tc>
        <w:tc>
          <w:tcPr>
            <w:tcW w:w="7551" w:type="dxa"/>
            <w:gridSpan w:val="8"/>
            <w:tcBorders>
              <w:top w:val="single" w:color="auto" w:sz="4" w:space="0"/>
              <w:left w:val="single" w:color="auto" w:sz="4" w:space="0"/>
              <w:right w:val="single" w:color="auto" w:sz="4" w:space="0"/>
            </w:tcBorders>
            <w:shd w:val="clear" w:color="auto" w:fill="FFFFFF"/>
            <w:vAlign w:val="bottom"/>
          </w:tcPr>
          <w:p>
            <w:pPr>
              <w:tabs>
                <w:tab w:val="left" w:pos="5242"/>
              </w:tabs>
              <w:spacing w:line="326" w:lineRule="exact"/>
              <w:jc w:val="center"/>
              <w:rPr>
                <w:rFonts w:ascii="黑体" w:hAnsi="黑体" w:eastAsia="黑体"/>
                <w:color w:val="000000"/>
                <w:sz w:val="20"/>
                <w:szCs w:val="20"/>
                <w:lang w:val="zh-TW" w:eastAsia="zh-TW" w:bidi="zh-TW"/>
              </w:rPr>
            </w:pPr>
          </w:p>
          <w:p>
            <w:pPr>
              <w:tabs>
                <w:tab w:val="left" w:pos="5242"/>
              </w:tabs>
              <w:spacing w:line="326" w:lineRule="exact"/>
              <w:jc w:val="center"/>
              <w:rPr>
                <w:rFonts w:ascii="黑体" w:hAnsi="黑体" w:eastAsia="黑体"/>
                <w:color w:val="000000"/>
                <w:sz w:val="20"/>
                <w:szCs w:val="20"/>
                <w:lang w:val="zh-TW" w:eastAsia="zh-TW" w:bidi="zh-TW"/>
              </w:rPr>
            </w:pPr>
          </w:p>
          <w:p>
            <w:pPr>
              <w:tabs>
                <w:tab w:val="left" w:pos="5242"/>
              </w:tabs>
              <w:spacing w:line="326" w:lineRule="exact"/>
              <w:jc w:val="center"/>
              <w:rPr>
                <w:rFonts w:ascii="黑体" w:hAnsi="黑体" w:eastAsia="黑体"/>
                <w:color w:val="000000"/>
                <w:sz w:val="20"/>
                <w:szCs w:val="20"/>
                <w:lang w:val="zh-TW" w:eastAsia="zh-TW" w:bidi="zh-TW"/>
              </w:rPr>
            </w:pPr>
            <w:r>
              <w:rPr>
                <w:rFonts w:hint="eastAsia" w:ascii="黑体" w:hAnsi="黑体" w:eastAsia="黑体"/>
                <w:color w:val="000000"/>
                <w:sz w:val="20"/>
                <w:szCs w:val="20"/>
                <w:lang w:bidi="zh-TW"/>
              </w:rPr>
              <w:t xml:space="preserve">                                                    </w:t>
            </w:r>
            <w:r>
              <w:rPr>
                <w:rFonts w:hint="eastAsia" w:ascii="黑体" w:hAnsi="黑体" w:eastAsia="黑体"/>
                <w:color w:val="000000"/>
                <w:sz w:val="20"/>
                <w:szCs w:val="20"/>
                <w:lang w:val="en-US" w:eastAsia="zh-CN" w:bidi="zh-TW"/>
              </w:rPr>
              <w:t xml:space="preserve"> </w:t>
            </w:r>
            <w:r>
              <w:rPr>
                <w:rFonts w:hint="eastAsia" w:ascii="黑体" w:hAnsi="黑体" w:eastAsia="黑体"/>
                <w:color w:val="000000"/>
                <w:sz w:val="20"/>
                <w:szCs w:val="20"/>
                <w:lang w:val="zh-TW" w:eastAsia="zh-TW" w:bidi="zh-TW"/>
              </w:rPr>
              <w:t>（盖章）</w:t>
            </w:r>
          </w:p>
          <w:p>
            <w:pPr>
              <w:tabs>
                <w:tab w:val="left" w:pos="5242"/>
              </w:tabs>
              <w:spacing w:line="326" w:lineRule="exact"/>
              <w:ind w:firstLine="564" w:firstLineChars="300"/>
              <w:rPr>
                <w:rFonts w:hint="eastAsia" w:ascii="黑体" w:hAnsi="黑体" w:eastAsia="黑体"/>
                <w:sz w:val="20"/>
                <w:szCs w:val="20"/>
                <w:lang w:val="zh-TW" w:eastAsia="zh-CN" w:bidi="zh-TW"/>
              </w:rPr>
            </w:pPr>
            <w:r>
              <w:rPr>
                <w:rFonts w:hint="eastAsia" w:ascii="黑体" w:hAnsi="黑体" w:eastAsia="黑体"/>
                <w:color w:val="000000"/>
                <w:sz w:val="20"/>
                <w:szCs w:val="20"/>
                <w:lang w:val="zh-TW" w:eastAsia="zh-TW" w:bidi="zh-TW"/>
              </w:rPr>
              <w:t>负责人：</w:t>
            </w:r>
            <w:r>
              <w:rPr>
                <w:rFonts w:hint="eastAsia" w:ascii="黑体" w:hAnsi="黑体" w:eastAsia="黑体"/>
                <w:color w:val="000000"/>
                <w:sz w:val="20"/>
                <w:szCs w:val="20"/>
                <w:lang w:bidi="zh-TW"/>
              </w:rPr>
              <w:t xml:space="preserve">                                         </w:t>
            </w:r>
            <w:r>
              <w:rPr>
                <w:rFonts w:hint="eastAsia" w:ascii="黑体" w:hAnsi="黑体" w:eastAsia="黑体"/>
                <w:color w:val="000000"/>
                <w:sz w:val="20"/>
                <w:szCs w:val="20"/>
                <w:lang w:val="en-US" w:eastAsia="zh-CN" w:bidi="zh-TW"/>
              </w:rPr>
              <w:t xml:space="preserve">     </w:t>
            </w:r>
            <w:r>
              <w:rPr>
                <w:rFonts w:hint="eastAsia" w:ascii="黑体" w:hAnsi="黑体" w:eastAsia="黑体"/>
                <w:color w:val="000000"/>
                <w:sz w:val="20"/>
                <w:szCs w:val="20"/>
                <w:lang w:bidi="zh-TW"/>
              </w:rPr>
              <w:t xml:space="preserve">  </w:t>
            </w:r>
            <w:r>
              <w:rPr>
                <w:rFonts w:hint="eastAsia" w:ascii="黑体" w:hAnsi="黑体" w:eastAsia="黑体"/>
                <w:color w:val="000000"/>
                <w:sz w:val="20"/>
                <w:szCs w:val="20"/>
                <w:lang w:val="zh-TW" w:eastAsia="zh-TW" w:bidi="zh-TW"/>
              </w:rPr>
              <w:t xml:space="preserve">年 </w:t>
            </w:r>
            <w:r>
              <w:rPr>
                <w:rFonts w:hint="eastAsia" w:ascii="黑体" w:hAnsi="黑体" w:eastAsia="黑体"/>
                <w:color w:val="000000"/>
                <w:sz w:val="20"/>
                <w:szCs w:val="20"/>
                <w:lang w:bidi="zh-TW"/>
              </w:rPr>
              <w:t xml:space="preserve"> </w:t>
            </w:r>
            <w:r>
              <w:rPr>
                <w:rFonts w:hint="eastAsia" w:ascii="黑体" w:hAnsi="黑体" w:eastAsia="黑体"/>
                <w:color w:val="000000"/>
                <w:sz w:val="20"/>
                <w:szCs w:val="20"/>
                <w:lang w:val="en-US" w:eastAsia="zh-CN" w:bidi="zh-TW"/>
              </w:rPr>
              <w:t xml:space="preserve"> </w:t>
            </w:r>
            <w:r>
              <w:rPr>
                <w:rFonts w:hint="eastAsia" w:ascii="黑体" w:hAnsi="黑体" w:eastAsia="黑体"/>
                <w:color w:val="000000"/>
                <w:sz w:val="20"/>
                <w:szCs w:val="20"/>
              </w:rPr>
              <w:t xml:space="preserve">月  </w:t>
            </w:r>
            <w:r>
              <w:rPr>
                <w:rFonts w:hint="eastAsia" w:ascii="黑体" w:hAnsi="黑体" w:eastAsia="黑体"/>
                <w:color w:val="000000"/>
                <w:sz w:val="20"/>
                <w:szCs w:val="20"/>
                <w:lang w:eastAsia="zh-CN"/>
              </w:rPr>
              <w:t>日</w:t>
            </w:r>
          </w:p>
        </w:tc>
      </w:tr>
      <w:tr>
        <w:tblPrEx>
          <w:tblCellMar>
            <w:top w:w="0" w:type="dxa"/>
            <w:left w:w="10" w:type="dxa"/>
            <w:bottom w:w="0" w:type="dxa"/>
            <w:right w:w="10" w:type="dxa"/>
          </w:tblCellMar>
        </w:tblPrEx>
        <w:trPr>
          <w:trHeight w:val="648" w:hRule="exact"/>
          <w:jc w:val="center"/>
        </w:trPr>
        <w:tc>
          <w:tcPr>
            <w:tcW w:w="1290" w:type="dxa"/>
            <w:tcBorders>
              <w:top w:val="single" w:color="auto" w:sz="4" w:space="0"/>
              <w:left w:val="single" w:color="auto" w:sz="4" w:space="0"/>
              <w:bottom w:val="single" w:color="auto" w:sz="4" w:space="0"/>
            </w:tcBorders>
            <w:shd w:val="clear" w:color="auto" w:fill="FFFFFF"/>
            <w:vAlign w:val="center"/>
          </w:tcPr>
          <w:p>
            <w:pPr>
              <w:jc w:val="center"/>
              <w:rPr>
                <w:rFonts w:ascii="黑体" w:hAnsi="黑体" w:eastAsia="黑体"/>
                <w:sz w:val="20"/>
                <w:szCs w:val="20"/>
                <w:lang w:val="zh-TW" w:eastAsia="zh-TW" w:bidi="zh-TW"/>
              </w:rPr>
            </w:pPr>
            <w:r>
              <w:rPr>
                <w:rFonts w:hint="eastAsia" w:ascii="黑体" w:hAnsi="黑体" w:eastAsia="黑体"/>
                <w:color w:val="000000"/>
                <w:sz w:val="20"/>
                <w:szCs w:val="20"/>
                <w:lang w:val="zh-TW" w:eastAsia="zh-TW" w:bidi="zh-TW"/>
              </w:rPr>
              <w:t>备注</w:t>
            </w:r>
          </w:p>
        </w:tc>
        <w:tc>
          <w:tcPr>
            <w:tcW w:w="7551" w:type="dxa"/>
            <w:gridSpan w:val="8"/>
            <w:tcBorders>
              <w:top w:val="single" w:color="auto" w:sz="4" w:space="0"/>
              <w:left w:val="single" w:color="auto" w:sz="4" w:space="0"/>
              <w:bottom w:val="single" w:color="auto" w:sz="4" w:space="0"/>
              <w:right w:val="single" w:color="auto" w:sz="4" w:space="0"/>
            </w:tcBorders>
            <w:shd w:val="clear" w:color="auto" w:fill="FFFFFF"/>
          </w:tcPr>
          <w:p>
            <w:pPr>
              <w:widowControl/>
              <w:spacing w:line="600" w:lineRule="exact"/>
              <w:rPr>
                <w:rFonts w:ascii="黑体" w:hAnsi="黑体" w:eastAsia="黑体" w:cs="Times New Roman"/>
                <w:sz w:val="10"/>
                <w:szCs w:val="10"/>
              </w:rPr>
            </w:pPr>
          </w:p>
        </w:tc>
      </w:tr>
    </w:tbl>
    <w:p>
      <w:pPr>
        <w:pStyle w:val="12"/>
        <w:keepNext w:val="0"/>
        <w:keepLines w:val="0"/>
        <w:pageBreakBefore w:val="0"/>
        <w:widowControl w:val="0"/>
        <w:kinsoku/>
        <w:wordWrap/>
        <w:overflowPunct/>
        <w:topLinePunct w:val="0"/>
        <w:autoSpaceDE/>
        <w:autoSpaceDN/>
        <w:bidi w:val="0"/>
        <w:adjustRightInd/>
        <w:snapToGrid/>
        <w:spacing w:line="40" w:lineRule="exact"/>
        <w:ind w:left="0" w:leftChars="0" w:firstLine="0" w:firstLineChars="0"/>
        <w:textAlignment w:val="auto"/>
        <w:outlineLvl w:val="9"/>
        <w:rPr>
          <w:rFonts w:hint="eastAsia"/>
        </w:rPr>
      </w:pPr>
    </w:p>
    <w:p>
      <w:pPr>
        <w:pStyle w:val="12"/>
        <w:keepNext w:val="0"/>
        <w:keepLines w:val="0"/>
        <w:pageBreakBefore w:val="0"/>
        <w:widowControl w:val="0"/>
        <w:kinsoku/>
        <w:wordWrap/>
        <w:overflowPunct/>
        <w:topLinePunct w:val="0"/>
        <w:autoSpaceDE/>
        <w:autoSpaceDN/>
        <w:bidi w:val="0"/>
        <w:adjustRightInd/>
        <w:snapToGrid/>
        <w:spacing w:line="40" w:lineRule="exact"/>
        <w:ind w:left="0" w:leftChars="0" w:firstLine="0" w:firstLineChars="0"/>
        <w:textAlignment w:val="auto"/>
        <w:outlineLvl w:val="9"/>
        <w:rPr>
          <w:rFonts w:hint="eastAsia"/>
        </w:rPr>
        <w:sectPr>
          <w:footerReference r:id="rId5" w:type="default"/>
          <w:pgSz w:w="11906" w:h="16838"/>
          <w:pgMar w:top="1984" w:right="1474" w:bottom="1984" w:left="1474" w:header="851" w:footer="992" w:gutter="0"/>
          <w:pgNumType w:fmt="numberInDash" w:start="21"/>
          <w:cols w:space="720" w:num="1"/>
          <w:rtlGutter w:val="0"/>
          <w:docGrid w:type="linesAndChars" w:linePitch="596" w:charSpace="-2509"/>
        </w:sectPr>
      </w:pPr>
    </w:p>
    <w:p>
      <w:pPr>
        <w:pStyle w:val="12"/>
        <w:keepNext w:val="0"/>
        <w:keepLines w:val="0"/>
        <w:pageBreakBefore w:val="0"/>
        <w:widowControl w:val="0"/>
        <w:kinsoku/>
        <w:wordWrap/>
        <w:overflowPunct/>
        <w:topLinePunct w:val="0"/>
        <w:autoSpaceDE/>
        <w:autoSpaceDN/>
        <w:bidi w:val="0"/>
        <w:adjustRightInd/>
        <w:snapToGrid/>
        <w:spacing w:line="40" w:lineRule="exact"/>
        <w:ind w:left="0" w:leftChars="0" w:firstLine="0" w:firstLineChars="0"/>
        <w:textAlignment w:val="auto"/>
        <w:outlineLvl w:val="9"/>
        <w:rPr>
          <w:rFonts w:hint="eastAsia"/>
        </w:rPr>
      </w:pPr>
    </w:p>
    <w:p>
      <w:pPr>
        <w:keepNext w:val="0"/>
        <w:keepLines w:val="0"/>
        <w:pageBreakBefore w:val="0"/>
        <w:widowControl w:val="0"/>
        <w:tabs>
          <w:tab w:val="left" w:pos="1890"/>
        </w:tabs>
        <w:kinsoku/>
        <w:wordWrap/>
        <w:overflowPunct/>
        <w:topLinePunct w:val="0"/>
        <w:autoSpaceDE/>
        <w:autoSpaceDN/>
        <w:bidi w:val="0"/>
        <w:spacing w:line="550" w:lineRule="exact"/>
        <w:ind w:right="0" w:rightChars="0"/>
        <w:textAlignment w:val="auto"/>
        <w:outlineLvl w:val="9"/>
        <w:rPr>
          <w:rFonts w:hint="eastAsia" w:ascii="仿宋_GB2312" w:eastAsia="仿宋_GB2312"/>
          <w:sz w:val="32"/>
          <w:szCs w:val="32"/>
        </w:rPr>
        <w:sectPr>
          <w:footerReference r:id="rId6" w:type="default"/>
          <w:pgSz w:w="11906" w:h="16838"/>
          <w:pgMar w:top="1984" w:right="1474" w:bottom="1984" w:left="1474" w:header="851" w:footer="992" w:gutter="0"/>
          <w:pgNumType w:fmt="numberInDash" w:start="20"/>
          <w:cols w:space="720" w:num="1"/>
          <w:rtlGutter w:val="0"/>
          <w:docGrid w:type="linesAndChars" w:linePitch="596" w:charSpace="-2509"/>
        </w:sectPr>
      </w:pPr>
    </w:p>
    <w:p>
      <w:pPr>
        <w:keepNext w:val="0"/>
        <w:keepLines w:val="0"/>
        <w:pageBreakBefore w:val="0"/>
        <w:widowControl w:val="0"/>
        <w:tabs>
          <w:tab w:val="left" w:pos="1890"/>
        </w:tabs>
        <w:kinsoku/>
        <w:wordWrap/>
        <w:overflowPunct/>
        <w:topLinePunct w:val="0"/>
        <w:autoSpaceDE/>
        <w:autoSpaceDN/>
        <w:bidi w:val="0"/>
        <w:spacing w:line="550" w:lineRule="exact"/>
        <w:ind w:right="0" w:rightChars="0"/>
        <w:textAlignment w:val="auto"/>
        <w:outlineLvl w:val="9"/>
        <w:rPr>
          <w:rFonts w:hint="eastAsia" w:ascii="仿宋_GB2312" w:eastAsia="仿宋_GB2312"/>
          <w:sz w:val="32"/>
          <w:szCs w:val="32"/>
        </w:rPr>
      </w:pPr>
    </w:p>
    <w:p>
      <w:pPr>
        <w:keepNext w:val="0"/>
        <w:keepLines w:val="0"/>
        <w:pageBreakBefore w:val="0"/>
        <w:widowControl w:val="0"/>
        <w:tabs>
          <w:tab w:val="left" w:pos="1890"/>
        </w:tabs>
        <w:kinsoku/>
        <w:wordWrap/>
        <w:overflowPunct/>
        <w:topLinePunct w:val="0"/>
        <w:autoSpaceDE/>
        <w:autoSpaceDN/>
        <w:bidi w:val="0"/>
        <w:spacing w:line="550" w:lineRule="exact"/>
        <w:ind w:right="0" w:rightChars="0"/>
        <w:textAlignment w:val="auto"/>
        <w:outlineLvl w:val="9"/>
        <w:rPr>
          <w:rFonts w:hint="eastAsia" w:ascii="仿宋_GB2312" w:eastAsia="仿宋_GB2312"/>
          <w:sz w:val="32"/>
          <w:szCs w:val="32"/>
        </w:rPr>
      </w:pPr>
    </w:p>
    <w:p>
      <w:pPr>
        <w:keepNext w:val="0"/>
        <w:keepLines w:val="0"/>
        <w:pageBreakBefore w:val="0"/>
        <w:widowControl w:val="0"/>
        <w:tabs>
          <w:tab w:val="left" w:pos="1890"/>
        </w:tabs>
        <w:kinsoku/>
        <w:wordWrap/>
        <w:overflowPunct/>
        <w:topLinePunct w:val="0"/>
        <w:autoSpaceDE/>
        <w:autoSpaceDN/>
        <w:bidi w:val="0"/>
        <w:spacing w:line="550" w:lineRule="exact"/>
        <w:ind w:right="0" w:rightChars="0"/>
        <w:textAlignment w:val="auto"/>
        <w:outlineLvl w:val="9"/>
        <w:rPr>
          <w:rFonts w:hint="eastAsia" w:ascii="仿宋_GB2312" w:eastAsia="仿宋_GB2312"/>
          <w:sz w:val="32"/>
          <w:szCs w:val="32"/>
        </w:rPr>
      </w:pPr>
    </w:p>
    <w:p>
      <w:pPr>
        <w:keepNext w:val="0"/>
        <w:keepLines w:val="0"/>
        <w:pageBreakBefore w:val="0"/>
        <w:widowControl w:val="0"/>
        <w:tabs>
          <w:tab w:val="left" w:pos="1890"/>
        </w:tabs>
        <w:kinsoku/>
        <w:wordWrap/>
        <w:overflowPunct/>
        <w:topLinePunct w:val="0"/>
        <w:autoSpaceDE/>
        <w:autoSpaceDN/>
        <w:bidi w:val="0"/>
        <w:spacing w:line="550" w:lineRule="exact"/>
        <w:ind w:right="0" w:rightChars="0"/>
        <w:textAlignment w:val="auto"/>
        <w:outlineLvl w:val="9"/>
        <w:rPr>
          <w:rFonts w:hint="eastAsia" w:ascii="仿宋_GB2312" w:eastAsia="仿宋_GB2312"/>
          <w:sz w:val="32"/>
          <w:szCs w:val="32"/>
        </w:rPr>
      </w:pPr>
    </w:p>
    <w:p>
      <w:pPr>
        <w:keepNext w:val="0"/>
        <w:keepLines w:val="0"/>
        <w:pageBreakBefore w:val="0"/>
        <w:widowControl w:val="0"/>
        <w:tabs>
          <w:tab w:val="left" w:pos="1890"/>
        </w:tabs>
        <w:kinsoku/>
        <w:wordWrap/>
        <w:overflowPunct/>
        <w:topLinePunct w:val="0"/>
        <w:autoSpaceDE/>
        <w:autoSpaceDN/>
        <w:bidi w:val="0"/>
        <w:spacing w:line="550" w:lineRule="exact"/>
        <w:ind w:right="0" w:rightChars="0"/>
        <w:textAlignment w:val="auto"/>
        <w:outlineLvl w:val="9"/>
        <w:rPr>
          <w:rFonts w:hint="eastAsia" w:ascii="仿宋_GB2312" w:eastAsia="仿宋_GB2312"/>
          <w:sz w:val="32"/>
          <w:szCs w:val="32"/>
        </w:rPr>
      </w:pPr>
    </w:p>
    <w:p>
      <w:pPr>
        <w:keepNext w:val="0"/>
        <w:keepLines w:val="0"/>
        <w:pageBreakBefore w:val="0"/>
        <w:widowControl w:val="0"/>
        <w:tabs>
          <w:tab w:val="left" w:pos="1890"/>
        </w:tabs>
        <w:kinsoku/>
        <w:wordWrap/>
        <w:overflowPunct/>
        <w:topLinePunct w:val="0"/>
        <w:autoSpaceDE/>
        <w:autoSpaceDN/>
        <w:bidi w:val="0"/>
        <w:spacing w:line="550" w:lineRule="exact"/>
        <w:ind w:right="0" w:rightChars="0"/>
        <w:textAlignment w:val="auto"/>
        <w:outlineLvl w:val="9"/>
        <w:rPr>
          <w:rFonts w:hint="eastAsia" w:ascii="仿宋_GB2312" w:eastAsia="仿宋_GB2312"/>
          <w:sz w:val="32"/>
          <w:szCs w:val="32"/>
        </w:rPr>
      </w:pPr>
    </w:p>
    <w:p>
      <w:pPr>
        <w:keepNext w:val="0"/>
        <w:keepLines w:val="0"/>
        <w:pageBreakBefore w:val="0"/>
        <w:widowControl w:val="0"/>
        <w:tabs>
          <w:tab w:val="left" w:pos="1890"/>
        </w:tabs>
        <w:kinsoku/>
        <w:wordWrap/>
        <w:overflowPunct/>
        <w:topLinePunct w:val="0"/>
        <w:autoSpaceDE/>
        <w:autoSpaceDN/>
        <w:bidi w:val="0"/>
        <w:spacing w:line="550" w:lineRule="exact"/>
        <w:ind w:right="0" w:rightChars="0"/>
        <w:textAlignment w:val="auto"/>
        <w:outlineLvl w:val="9"/>
        <w:rPr>
          <w:rFonts w:hint="eastAsia" w:ascii="仿宋_GB2312" w:eastAsia="仿宋_GB2312"/>
          <w:sz w:val="32"/>
          <w:szCs w:val="32"/>
        </w:rPr>
      </w:pPr>
    </w:p>
    <w:p>
      <w:pPr>
        <w:keepNext w:val="0"/>
        <w:keepLines w:val="0"/>
        <w:pageBreakBefore w:val="0"/>
        <w:widowControl w:val="0"/>
        <w:tabs>
          <w:tab w:val="left" w:pos="1890"/>
        </w:tabs>
        <w:kinsoku/>
        <w:wordWrap/>
        <w:overflowPunct/>
        <w:topLinePunct w:val="0"/>
        <w:autoSpaceDE/>
        <w:autoSpaceDN/>
        <w:bidi w:val="0"/>
        <w:spacing w:line="550" w:lineRule="exact"/>
        <w:ind w:right="0" w:rightChars="0"/>
        <w:textAlignment w:val="auto"/>
        <w:outlineLvl w:val="9"/>
        <w:rPr>
          <w:rFonts w:hint="eastAsia" w:ascii="仿宋_GB2312" w:eastAsia="仿宋_GB2312"/>
          <w:sz w:val="32"/>
          <w:szCs w:val="32"/>
        </w:rPr>
      </w:pPr>
    </w:p>
    <w:p>
      <w:pPr>
        <w:keepNext w:val="0"/>
        <w:keepLines w:val="0"/>
        <w:pageBreakBefore w:val="0"/>
        <w:widowControl w:val="0"/>
        <w:tabs>
          <w:tab w:val="left" w:pos="1890"/>
        </w:tabs>
        <w:kinsoku/>
        <w:wordWrap/>
        <w:overflowPunct/>
        <w:topLinePunct w:val="0"/>
        <w:autoSpaceDE/>
        <w:autoSpaceDN/>
        <w:bidi w:val="0"/>
        <w:spacing w:line="550" w:lineRule="exact"/>
        <w:ind w:right="0" w:rightChars="0"/>
        <w:textAlignment w:val="auto"/>
        <w:outlineLvl w:val="9"/>
        <w:rPr>
          <w:rFonts w:hint="eastAsia" w:ascii="仿宋_GB2312" w:eastAsia="仿宋_GB2312"/>
          <w:sz w:val="32"/>
          <w:szCs w:val="32"/>
        </w:rPr>
      </w:pPr>
    </w:p>
    <w:p>
      <w:pPr>
        <w:keepNext w:val="0"/>
        <w:keepLines w:val="0"/>
        <w:pageBreakBefore w:val="0"/>
        <w:widowControl w:val="0"/>
        <w:tabs>
          <w:tab w:val="left" w:pos="1890"/>
        </w:tabs>
        <w:kinsoku/>
        <w:wordWrap/>
        <w:overflowPunct/>
        <w:topLinePunct w:val="0"/>
        <w:autoSpaceDE/>
        <w:autoSpaceDN/>
        <w:bidi w:val="0"/>
        <w:spacing w:line="550" w:lineRule="exact"/>
        <w:ind w:right="0" w:rightChars="0"/>
        <w:textAlignment w:val="auto"/>
        <w:outlineLvl w:val="9"/>
        <w:rPr>
          <w:rFonts w:hint="eastAsia" w:ascii="仿宋_GB2312" w:eastAsia="仿宋_GB2312"/>
          <w:sz w:val="32"/>
          <w:szCs w:val="32"/>
        </w:rPr>
      </w:pPr>
    </w:p>
    <w:p>
      <w:pPr>
        <w:keepNext w:val="0"/>
        <w:keepLines w:val="0"/>
        <w:pageBreakBefore w:val="0"/>
        <w:widowControl w:val="0"/>
        <w:tabs>
          <w:tab w:val="left" w:pos="1890"/>
        </w:tabs>
        <w:kinsoku/>
        <w:wordWrap/>
        <w:overflowPunct/>
        <w:topLinePunct w:val="0"/>
        <w:autoSpaceDE/>
        <w:autoSpaceDN/>
        <w:bidi w:val="0"/>
        <w:spacing w:line="550" w:lineRule="exact"/>
        <w:ind w:right="0" w:rightChars="0"/>
        <w:textAlignment w:val="auto"/>
        <w:outlineLvl w:val="9"/>
        <w:rPr>
          <w:rFonts w:hint="eastAsia" w:ascii="仿宋_GB2312" w:eastAsia="仿宋_GB2312"/>
          <w:sz w:val="32"/>
          <w:szCs w:val="32"/>
        </w:rPr>
      </w:pPr>
    </w:p>
    <w:p>
      <w:pPr>
        <w:keepNext w:val="0"/>
        <w:keepLines w:val="0"/>
        <w:pageBreakBefore w:val="0"/>
        <w:widowControl w:val="0"/>
        <w:tabs>
          <w:tab w:val="left" w:pos="1890"/>
        </w:tabs>
        <w:kinsoku/>
        <w:wordWrap/>
        <w:overflowPunct/>
        <w:topLinePunct w:val="0"/>
        <w:autoSpaceDE/>
        <w:autoSpaceDN/>
        <w:bidi w:val="0"/>
        <w:spacing w:line="550" w:lineRule="exact"/>
        <w:ind w:right="0" w:rightChars="0"/>
        <w:textAlignment w:val="auto"/>
        <w:outlineLvl w:val="9"/>
        <w:rPr>
          <w:rFonts w:hint="eastAsia" w:ascii="仿宋_GB2312" w:eastAsia="仿宋_GB2312"/>
          <w:sz w:val="32"/>
          <w:szCs w:val="32"/>
        </w:rPr>
      </w:pPr>
    </w:p>
    <w:p>
      <w:pPr>
        <w:keepNext w:val="0"/>
        <w:keepLines w:val="0"/>
        <w:pageBreakBefore w:val="0"/>
        <w:widowControl w:val="0"/>
        <w:tabs>
          <w:tab w:val="left" w:pos="1890"/>
        </w:tabs>
        <w:kinsoku/>
        <w:wordWrap/>
        <w:overflowPunct/>
        <w:topLinePunct w:val="0"/>
        <w:autoSpaceDE/>
        <w:autoSpaceDN/>
        <w:bidi w:val="0"/>
        <w:spacing w:line="550" w:lineRule="exact"/>
        <w:ind w:right="0" w:rightChars="0"/>
        <w:textAlignment w:val="auto"/>
        <w:outlineLvl w:val="9"/>
        <w:rPr>
          <w:rFonts w:hint="eastAsia" w:ascii="仿宋_GB2312" w:eastAsia="仿宋_GB2312"/>
          <w:sz w:val="32"/>
          <w:szCs w:val="32"/>
        </w:rPr>
      </w:pPr>
    </w:p>
    <w:p>
      <w:pPr>
        <w:keepNext w:val="0"/>
        <w:keepLines w:val="0"/>
        <w:pageBreakBefore w:val="0"/>
        <w:widowControl w:val="0"/>
        <w:tabs>
          <w:tab w:val="left" w:pos="1890"/>
        </w:tabs>
        <w:kinsoku/>
        <w:wordWrap/>
        <w:overflowPunct/>
        <w:topLinePunct w:val="0"/>
        <w:autoSpaceDE/>
        <w:autoSpaceDN/>
        <w:bidi w:val="0"/>
        <w:spacing w:line="550" w:lineRule="exact"/>
        <w:ind w:right="0" w:rightChars="0"/>
        <w:textAlignment w:val="auto"/>
        <w:outlineLvl w:val="9"/>
        <w:rPr>
          <w:rFonts w:hint="eastAsia" w:ascii="仿宋_GB2312" w:eastAsia="仿宋_GB2312"/>
          <w:sz w:val="32"/>
          <w:szCs w:val="32"/>
        </w:rPr>
      </w:pPr>
    </w:p>
    <w:p>
      <w:pPr>
        <w:keepNext w:val="0"/>
        <w:keepLines w:val="0"/>
        <w:pageBreakBefore w:val="0"/>
        <w:widowControl w:val="0"/>
        <w:tabs>
          <w:tab w:val="left" w:pos="1890"/>
        </w:tabs>
        <w:kinsoku/>
        <w:wordWrap/>
        <w:overflowPunct/>
        <w:topLinePunct w:val="0"/>
        <w:autoSpaceDE/>
        <w:autoSpaceDN/>
        <w:bidi w:val="0"/>
        <w:spacing w:line="550" w:lineRule="exact"/>
        <w:ind w:right="0" w:rightChars="0"/>
        <w:textAlignment w:val="auto"/>
        <w:outlineLvl w:val="9"/>
        <w:rPr>
          <w:rFonts w:hint="eastAsia" w:ascii="仿宋_GB2312" w:eastAsia="仿宋_GB2312"/>
          <w:sz w:val="32"/>
          <w:szCs w:val="32"/>
        </w:rPr>
      </w:pPr>
    </w:p>
    <w:p>
      <w:pPr>
        <w:keepNext w:val="0"/>
        <w:keepLines w:val="0"/>
        <w:pageBreakBefore w:val="0"/>
        <w:widowControl w:val="0"/>
        <w:tabs>
          <w:tab w:val="left" w:pos="1890"/>
        </w:tabs>
        <w:kinsoku/>
        <w:wordWrap/>
        <w:overflowPunct/>
        <w:topLinePunct w:val="0"/>
        <w:autoSpaceDE/>
        <w:autoSpaceDN/>
        <w:bidi w:val="0"/>
        <w:spacing w:line="550" w:lineRule="exact"/>
        <w:ind w:right="0" w:rightChars="0"/>
        <w:textAlignment w:val="auto"/>
        <w:outlineLvl w:val="9"/>
        <w:rPr>
          <w:rFonts w:hint="eastAsia" w:ascii="仿宋_GB2312" w:eastAsia="仿宋_GB2312"/>
          <w:sz w:val="32"/>
          <w:szCs w:val="32"/>
        </w:rPr>
      </w:pPr>
    </w:p>
    <w:p>
      <w:pPr>
        <w:keepNext w:val="0"/>
        <w:keepLines w:val="0"/>
        <w:pageBreakBefore w:val="0"/>
        <w:widowControl w:val="0"/>
        <w:tabs>
          <w:tab w:val="left" w:pos="1890"/>
        </w:tabs>
        <w:kinsoku/>
        <w:wordWrap/>
        <w:overflowPunct/>
        <w:topLinePunct w:val="0"/>
        <w:autoSpaceDE/>
        <w:autoSpaceDN/>
        <w:bidi w:val="0"/>
        <w:spacing w:line="550" w:lineRule="exact"/>
        <w:ind w:right="0" w:rightChars="0"/>
        <w:textAlignment w:val="auto"/>
        <w:outlineLvl w:val="9"/>
        <w:rPr>
          <w:rFonts w:hint="eastAsia" w:ascii="仿宋_GB2312" w:eastAsia="仿宋_GB2312"/>
          <w:sz w:val="32"/>
          <w:szCs w:val="32"/>
        </w:rPr>
      </w:pPr>
    </w:p>
    <w:p>
      <w:pPr>
        <w:keepNext w:val="0"/>
        <w:keepLines w:val="0"/>
        <w:pageBreakBefore w:val="0"/>
        <w:widowControl w:val="0"/>
        <w:tabs>
          <w:tab w:val="left" w:pos="1890"/>
        </w:tabs>
        <w:kinsoku/>
        <w:wordWrap/>
        <w:overflowPunct/>
        <w:topLinePunct w:val="0"/>
        <w:autoSpaceDE/>
        <w:autoSpaceDN/>
        <w:bidi w:val="0"/>
        <w:spacing w:line="550" w:lineRule="exact"/>
        <w:ind w:right="0" w:rightChars="0"/>
        <w:textAlignment w:val="auto"/>
        <w:outlineLvl w:val="9"/>
        <w:rPr>
          <w:rFonts w:hint="eastAsia" w:ascii="仿宋_GB2312" w:eastAsia="仿宋_GB2312"/>
          <w:sz w:val="32"/>
          <w:szCs w:val="32"/>
        </w:rPr>
      </w:pPr>
    </w:p>
    <w:p>
      <w:pPr>
        <w:keepNext w:val="0"/>
        <w:keepLines w:val="0"/>
        <w:pageBreakBefore w:val="0"/>
        <w:widowControl w:val="0"/>
        <w:tabs>
          <w:tab w:val="left" w:pos="1890"/>
        </w:tabs>
        <w:kinsoku/>
        <w:wordWrap/>
        <w:overflowPunct/>
        <w:topLinePunct w:val="0"/>
        <w:autoSpaceDE/>
        <w:autoSpaceDN/>
        <w:bidi w:val="0"/>
        <w:spacing w:line="550" w:lineRule="exact"/>
        <w:ind w:right="0" w:rightChars="0"/>
        <w:textAlignment w:val="auto"/>
        <w:outlineLvl w:val="9"/>
        <w:rPr>
          <w:rFonts w:hint="eastAsia" w:ascii="仿宋_GB2312" w:eastAsia="仿宋_GB2312"/>
          <w:sz w:val="32"/>
          <w:szCs w:val="32"/>
        </w:rPr>
      </w:pPr>
    </w:p>
    <w:p>
      <w:pPr>
        <w:keepNext w:val="0"/>
        <w:keepLines w:val="0"/>
        <w:pageBreakBefore w:val="0"/>
        <w:widowControl w:val="0"/>
        <w:tabs>
          <w:tab w:val="left" w:pos="1890"/>
        </w:tabs>
        <w:kinsoku/>
        <w:wordWrap/>
        <w:overflowPunct/>
        <w:topLinePunct w:val="0"/>
        <w:autoSpaceDE/>
        <w:autoSpaceDN/>
        <w:bidi w:val="0"/>
        <w:spacing w:line="550" w:lineRule="exact"/>
        <w:ind w:right="0" w:rightChars="0"/>
        <w:textAlignment w:val="auto"/>
        <w:outlineLvl w:val="9"/>
        <w:rPr>
          <w:rFonts w:hint="eastAsia" w:ascii="仿宋_GB2312" w:eastAsia="仿宋_GB2312"/>
          <w:sz w:val="32"/>
          <w:szCs w:val="32"/>
        </w:rPr>
      </w:pPr>
    </w:p>
    <w:p>
      <w:pPr>
        <w:keepNext w:val="0"/>
        <w:keepLines w:val="0"/>
        <w:pageBreakBefore w:val="0"/>
        <w:widowControl w:val="0"/>
        <w:tabs>
          <w:tab w:val="left" w:pos="1890"/>
        </w:tabs>
        <w:kinsoku/>
        <w:wordWrap/>
        <w:overflowPunct/>
        <w:topLinePunct w:val="0"/>
        <w:autoSpaceDE/>
        <w:autoSpaceDN/>
        <w:bidi w:val="0"/>
        <w:spacing w:line="550" w:lineRule="exact"/>
        <w:ind w:right="0" w:rightChars="0"/>
        <w:textAlignment w:val="auto"/>
        <w:outlineLvl w:val="9"/>
        <w:rPr>
          <w:rFonts w:hint="eastAsia" w:ascii="仿宋_GB2312" w:eastAsia="仿宋_GB2312"/>
          <w:sz w:val="32"/>
          <w:szCs w:val="32"/>
        </w:rPr>
      </w:pPr>
    </w:p>
    <w:p>
      <w:pPr>
        <w:keepNext w:val="0"/>
        <w:keepLines w:val="0"/>
        <w:pageBreakBefore w:val="0"/>
        <w:widowControl w:val="0"/>
        <w:tabs>
          <w:tab w:val="left" w:pos="1890"/>
        </w:tabs>
        <w:kinsoku/>
        <w:wordWrap/>
        <w:overflowPunct/>
        <w:topLinePunct w:val="0"/>
        <w:autoSpaceDE/>
        <w:autoSpaceDN/>
        <w:bidi w:val="0"/>
        <w:spacing w:line="550" w:lineRule="exact"/>
        <w:ind w:right="0" w:rightChars="0"/>
        <w:textAlignment w:val="auto"/>
        <w:outlineLvl w:val="9"/>
        <w:rPr>
          <w:rFonts w:hint="eastAsia" w:ascii="仿宋_GB2312" w:eastAsia="仿宋_GB2312"/>
          <w:sz w:val="32"/>
          <w:szCs w:val="32"/>
        </w:rPr>
      </w:pPr>
    </w:p>
    <w:p>
      <w:pPr>
        <w:keepNext w:val="0"/>
        <w:keepLines w:val="0"/>
        <w:pageBreakBefore w:val="0"/>
        <w:widowControl w:val="0"/>
        <w:tabs>
          <w:tab w:val="left" w:pos="1890"/>
        </w:tabs>
        <w:kinsoku/>
        <w:wordWrap/>
        <w:overflowPunct/>
        <w:topLinePunct w:val="0"/>
        <w:autoSpaceDE/>
        <w:autoSpaceDN/>
        <w:bidi w:val="0"/>
        <w:spacing w:line="550" w:lineRule="exact"/>
        <w:ind w:right="0" w:rightChars="0"/>
        <w:textAlignment w:val="auto"/>
        <w:outlineLvl w:val="9"/>
        <w:rPr>
          <w:rFonts w:hint="default"/>
          <w:lang w:val="en-US" w:eastAsia="zh-CN"/>
        </w:rPr>
      </w:pPr>
      <w:r>
        <w:rPr>
          <w:rFonts w:hint="eastAsia" w:ascii="仿宋_GB2312" w:eastAsia="仿宋_GB2312"/>
          <w:sz w:val="32"/>
          <w:szCs w:val="32"/>
        </w:rPr>
        <w:pict>
          <v:line id="Line 5" o:spid="_x0000_s2285" o:spt="20" style="position:absolute;left:0pt;margin-left:-8.25pt;margin-top:5.2pt;height:0pt;width:452.8pt;z-index:251660288;mso-width-relative:page;mso-height-relative:page;" filled="f" stroked="t" coordsize="21600,21600" o:gfxdata="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MQlNNNYAAAAJAQAADwAA&#10;AAAAAAABACAAAAAiAAAAZHJzL2Rvd25yZXYueG1sUEsBAhQAFAAAAAgAh07iQAvgmJzfAQAA5wMA&#10;AA4AAAAAAAAAAQAgAAAAJQEAAGRycy9lMm9Eb2MueG1sUEsFBgAAAAAGAAYAWQEAAHYFAAAAAA==&#10;">
            <v:path arrowok="t"/>
            <v:fill on="f" focussize="0,0"/>
            <v:stroke joinstyle="round"/>
            <v:imagedata o:title=""/>
            <o:lock v:ext="edit" aspectratio="f"/>
          </v:line>
        </w:pict>
      </w:r>
      <w:r>
        <w:rPr>
          <w:rFonts w:hint="eastAsia" w:ascii="仿宋_GB2312" w:eastAsia="仿宋_GB2312"/>
          <w:sz w:val="32"/>
          <w:szCs w:val="32"/>
        </w:rPr>
        <w:pict>
          <v:line id="Line 4" o:spid="_x0000_s2286" o:spt="20" style="position:absolute;left:0pt;margin-left:-8.8pt;margin-top:30.6pt;height:0pt;width:452.8pt;z-index:251659264;mso-width-relative:page;mso-height-relative:page;" filled="f" stroked="t" coordsize="21600,21600" o:gfxdata="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UkrkjWAAAACQEAAA8A&#10;AAAAAAAAAQAgAAAAIgAAAGRycy9kb3ducmV2LnhtbFBLAQIUABQAAAAIAIdO4kC1pq8I4AEAAOcD&#10;AAAOAAAAAAAAAAEAIAAAACUBAABkcnMvZTJvRG9jLnhtbFBLBQYAAAAABgAGAFkBAAB3BQAAAAA=&#10;">
            <v:path arrowok="t"/>
            <v:fill on="f" focussize="0,0"/>
            <v:stroke joinstyle="round"/>
            <v:imagedata o:title=""/>
            <o:lock v:ext="edit" aspectratio="f"/>
          </v:line>
        </w:pict>
      </w:r>
      <w:r>
        <w:rPr>
          <w:rFonts w:hint="eastAsia" w:ascii="仿宋_GB2312" w:eastAsia="仿宋_GB2312"/>
          <w:sz w:val="32"/>
          <w:szCs w:val="32"/>
        </w:rPr>
        <w:t xml:space="preserve">平舆县人民政府办公室　　    </w:t>
      </w:r>
      <w:r>
        <w:rPr>
          <w:rFonts w:hint="eastAsia" w:ascii="仿宋_GB2312" w:eastAsia="仿宋_GB2312"/>
          <w:sz w:val="32"/>
          <w:szCs w:val="32"/>
          <w:lang w:val="en-US" w:eastAsia="zh-CN"/>
        </w:rPr>
        <w:t xml:space="preserve">     </w:t>
      </w:r>
      <w:r>
        <w:rPr>
          <w:rFonts w:hint="eastAsia" w:ascii="仿宋_GB2312"/>
          <w:sz w:val="32"/>
          <w:szCs w:val="32"/>
          <w:lang w:val="en-US" w:eastAsia="zh-CN"/>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sz w:val="32"/>
          <w:szCs w:val="32"/>
          <w:lang w:val="en-US" w:eastAsia="zh-CN"/>
        </w:rPr>
        <w:t>2</w:t>
      </w:r>
      <w:r>
        <w:rPr>
          <w:rFonts w:hint="eastAsia" w:ascii="仿宋_GB2312" w:eastAsia="仿宋_GB2312"/>
          <w:sz w:val="32"/>
          <w:szCs w:val="32"/>
        </w:rPr>
        <w:t>月</w:t>
      </w:r>
      <w:r>
        <w:rPr>
          <w:rFonts w:hint="eastAsia" w:ascii="仿宋_GB2312"/>
          <w:sz w:val="32"/>
          <w:szCs w:val="32"/>
          <w:lang w:val="en-US" w:eastAsia="zh-CN"/>
        </w:rPr>
        <w:t>31</w:t>
      </w:r>
      <w:r>
        <w:rPr>
          <w:rFonts w:hint="eastAsia" w:ascii="仿宋_GB2312" w:eastAsia="仿宋_GB2312"/>
          <w:sz w:val="32"/>
          <w:szCs w:val="32"/>
        </w:rPr>
        <w:t>日印发</w:t>
      </w:r>
    </w:p>
    <w:sectPr>
      <w:footerReference r:id="rId7" w:type="default"/>
      <w:pgSz w:w="11906" w:h="16838"/>
      <w:pgMar w:top="1984" w:right="1474" w:bottom="1984" w:left="1474" w:header="851" w:footer="992" w:gutter="0"/>
      <w:pgNumType w:fmt="numberInDash" w:start="20"/>
      <w:cols w:space="720" w:num="1"/>
      <w:rtlGutter w:val="0"/>
      <w:docGrid w:type="linesAndChars" w:linePitch="596" w:charSpace="-25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文星标宋">
    <w:altName w:val="宋体"/>
    <w:panose1 w:val="00000000000000000000"/>
    <w:charset w:val="86"/>
    <w:family w:val="auto"/>
    <w:pitch w:val="default"/>
    <w:sig w:usb0="00000000" w:usb1="00000000" w:usb2="00000000" w:usb3="00000000" w:csb0="00040000" w:csb1="00000000"/>
  </w:font>
  <w:font w:name="方正大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w:pict>
        <v:shape id="_x0000_s3089" o:spid="_x0000_s3089" o:spt="202" type="#_x0000_t202" style="position:absolute;left:0pt;margin-top:0pt;height:144pt;width:144pt;mso-position-horizontal:outside;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w:r>
    <w:r>
      <w:rPr>
        <w:lang w:val="en-US" w:bidi="ar-SA"/>
      </w:rPr>
      <w:pict>
        <v:shape id="_x0000_s3086" o:spid="_x0000_s308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path/>
          <v:fill on="f" focussize="0,0"/>
          <v:stroke on="f" weight="0.5pt"/>
          <v:imagedata o:title=""/>
          <o:lock v:ext="edit" aspectratio="f"/>
          <v:textbox inset="0mm,0mm,0mm,0mm" style="mso-fit-shape-to-text:t;">
            <w:txbxContent>
              <w:p/>
            </w:txbxContent>
          </v:textbox>
        </v:shape>
      </w:pic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w:pict>
        <v:shape id="_x0000_s3090" o:spid="_x0000_s3090" o:spt="202" type="#_x0000_t202" style="position:absolute;left:0pt;margin-top:0pt;height:144pt;width:144pt;mso-position-horizontal:outside;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- 19 -</w:t>
                </w:r>
                <w:r>
                  <w:rPr>
                    <w:rFonts w:hint="eastAsia" w:ascii="仿宋_GB2312" w:hAnsi="仿宋_GB2312" w:eastAsia="仿宋_GB2312" w:cs="仿宋_GB2312"/>
                    <w:sz w:val="28"/>
                    <w:szCs w:val="28"/>
                  </w:rPr>
                  <w:fldChar w:fldCharType="end"/>
                </w:r>
              </w:p>
            </w:txbxContent>
          </v:textbox>
        </v:shape>
      </w:pict>
    </w:r>
    <w:r>
      <w:rPr>
        <w:lang w:val="en-US" w:bidi="ar-SA"/>
      </w:rPr>
      <w:pict>
        <v:shape id="_x0000_s3084" o:spid="_x0000_s3084"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path/>
          <v:fill on="f" focussize="0,0"/>
          <v:stroke on="f" weight="0.5pt"/>
          <v:imagedata o:title=""/>
          <o:lock v:ext="edit" aspectratio="f"/>
          <v:textbox inset="0mm,0mm,0mm,0mm" style="mso-fit-shape-to-text:t;">
            <w:txbxContent>
              <w:p/>
            </w:txbxContent>
          </v:textbox>
        </v:shape>
      </w:pic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Style w:val="17"/>
        <w:rFonts w:hint="eastAsia"/>
        <w:spacing w:val="20"/>
        <w:sz w:val="24"/>
        <w:szCs w:val="24"/>
      </w:rPr>
    </w:pPr>
    <w:r>
      <w:rPr>
        <w:sz w:val="24"/>
      </w:rPr>
      <w:pict>
        <v:shape id="_x0000_s3091" o:spid="_x0000_s3091" o:spt="202" type="#_x0000_t202" style="position:absolute;left:0pt;margin-top:0pt;height:144pt;width:144pt;mso-position-horizontal:outside;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- 20 -</w:t>
                </w:r>
                <w:r>
                  <w:rPr>
                    <w:rFonts w:hint="eastAsia" w:ascii="仿宋_GB2312" w:hAnsi="仿宋_GB2312" w:eastAsia="仿宋_GB2312" w:cs="仿宋_GB2312"/>
                    <w:sz w:val="28"/>
                    <w:szCs w:val="2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Style w:val="17"/>
        <w:rFonts w:hint="eastAsia"/>
        <w:spacing w:val="20"/>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Style w:val="17"/>
        <w:rFonts w:hint="eastAsia"/>
        <w:spacing w:val="20"/>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
    <w:nsid w:val="00000009"/>
    <w:multiLevelType w:val="singleLevel"/>
    <w:tmpl w:val="00000009"/>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2">
    <w:nsid w:val="0000000C"/>
    <w:multiLevelType w:val="singleLevel"/>
    <w:tmpl w:val="0000000C"/>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4"/>
  <w:drawingGridVerticalSpacing w:val="298"/>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0A0F"/>
    <w:rsid w:val="0001493D"/>
    <w:rsid w:val="000219CE"/>
    <w:rsid w:val="00035AB0"/>
    <w:rsid w:val="00064EFD"/>
    <w:rsid w:val="000679E0"/>
    <w:rsid w:val="00077F39"/>
    <w:rsid w:val="000A4295"/>
    <w:rsid w:val="000A76F3"/>
    <w:rsid w:val="000C5AE8"/>
    <w:rsid w:val="000D0E38"/>
    <w:rsid w:val="00104A7D"/>
    <w:rsid w:val="001106FA"/>
    <w:rsid w:val="0013272D"/>
    <w:rsid w:val="0014017D"/>
    <w:rsid w:val="00142E50"/>
    <w:rsid w:val="00143212"/>
    <w:rsid w:val="00145C1C"/>
    <w:rsid w:val="001470DB"/>
    <w:rsid w:val="00171952"/>
    <w:rsid w:val="00173443"/>
    <w:rsid w:val="001748DD"/>
    <w:rsid w:val="001B2028"/>
    <w:rsid w:val="001B2533"/>
    <w:rsid w:val="001B53BC"/>
    <w:rsid w:val="001C0902"/>
    <w:rsid w:val="001D2CDC"/>
    <w:rsid w:val="001D54AD"/>
    <w:rsid w:val="001F2EA9"/>
    <w:rsid w:val="0021161A"/>
    <w:rsid w:val="00235515"/>
    <w:rsid w:val="00263C26"/>
    <w:rsid w:val="0027512C"/>
    <w:rsid w:val="002D21B4"/>
    <w:rsid w:val="002F4A50"/>
    <w:rsid w:val="002F510F"/>
    <w:rsid w:val="00330910"/>
    <w:rsid w:val="00371C5D"/>
    <w:rsid w:val="003A3A00"/>
    <w:rsid w:val="003A5485"/>
    <w:rsid w:val="003D4175"/>
    <w:rsid w:val="003E4155"/>
    <w:rsid w:val="00443075"/>
    <w:rsid w:val="00466DDD"/>
    <w:rsid w:val="004770E4"/>
    <w:rsid w:val="00496109"/>
    <w:rsid w:val="004B41B7"/>
    <w:rsid w:val="004D0EBA"/>
    <w:rsid w:val="004D1A55"/>
    <w:rsid w:val="004E7056"/>
    <w:rsid w:val="005031D9"/>
    <w:rsid w:val="00516AD4"/>
    <w:rsid w:val="00541160"/>
    <w:rsid w:val="005469B8"/>
    <w:rsid w:val="00563E33"/>
    <w:rsid w:val="00572AA9"/>
    <w:rsid w:val="005808E6"/>
    <w:rsid w:val="00584707"/>
    <w:rsid w:val="00590876"/>
    <w:rsid w:val="00590E3D"/>
    <w:rsid w:val="005913F5"/>
    <w:rsid w:val="005D0F6D"/>
    <w:rsid w:val="005D1619"/>
    <w:rsid w:val="005D1F84"/>
    <w:rsid w:val="005E6A6B"/>
    <w:rsid w:val="005F3BBF"/>
    <w:rsid w:val="005F5B4F"/>
    <w:rsid w:val="00602E4D"/>
    <w:rsid w:val="00615FBA"/>
    <w:rsid w:val="006270BE"/>
    <w:rsid w:val="006275A0"/>
    <w:rsid w:val="00645875"/>
    <w:rsid w:val="00650447"/>
    <w:rsid w:val="006572A8"/>
    <w:rsid w:val="00667CB7"/>
    <w:rsid w:val="006B4C0E"/>
    <w:rsid w:val="006C491D"/>
    <w:rsid w:val="006D0393"/>
    <w:rsid w:val="006E71FA"/>
    <w:rsid w:val="006F6E62"/>
    <w:rsid w:val="006F7A5B"/>
    <w:rsid w:val="00731905"/>
    <w:rsid w:val="007522F8"/>
    <w:rsid w:val="007903FC"/>
    <w:rsid w:val="00795C87"/>
    <w:rsid w:val="007A6295"/>
    <w:rsid w:val="007A7BE8"/>
    <w:rsid w:val="007B60B5"/>
    <w:rsid w:val="007C07E2"/>
    <w:rsid w:val="007E5498"/>
    <w:rsid w:val="007E6AD0"/>
    <w:rsid w:val="0081142F"/>
    <w:rsid w:val="00814D9E"/>
    <w:rsid w:val="008468D8"/>
    <w:rsid w:val="0087673F"/>
    <w:rsid w:val="0089491C"/>
    <w:rsid w:val="008C6437"/>
    <w:rsid w:val="008C6614"/>
    <w:rsid w:val="008F731B"/>
    <w:rsid w:val="00900BA6"/>
    <w:rsid w:val="009011E4"/>
    <w:rsid w:val="009264B4"/>
    <w:rsid w:val="009336EB"/>
    <w:rsid w:val="00977749"/>
    <w:rsid w:val="00A007C2"/>
    <w:rsid w:val="00A0709C"/>
    <w:rsid w:val="00A24518"/>
    <w:rsid w:val="00A24B38"/>
    <w:rsid w:val="00A25022"/>
    <w:rsid w:val="00A25BF7"/>
    <w:rsid w:val="00A41644"/>
    <w:rsid w:val="00A65D88"/>
    <w:rsid w:val="00A72AC7"/>
    <w:rsid w:val="00A736C2"/>
    <w:rsid w:val="00A81D88"/>
    <w:rsid w:val="00A82053"/>
    <w:rsid w:val="00A82C62"/>
    <w:rsid w:val="00AB62A8"/>
    <w:rsid w:val="00AC3B2E"/>
    <w:rsid w:val="00AD36EE"/>
    <w:rsid w:val="00AE6436"/>
    <w:rsid w:val="00B05665"/>
    <w:rsid w:val="00B320F2"/>
    <w:rsid w:val="00B3266D"/>
    <w:rsid w:val="00B6083E"/>
    <w:rsid w:val="00B704B4"/>
    <w:rsid w:val="00B77262"/>
    <w:rsid w:val="00B80A0F"/>
    <w:rsid w:val="00B837C8"/>
    <w:rsid w:val="00B94E9F"/>
    <w:rsid w:val="00BC7FF2"/>
    <w:rsid w:val="00BF46F4"/>
    <w:rsid w:val="00C329D3"/>
    <w:rsid w:val="00C93207"/>
    <w:rsid w:val="00C94B69"/>
    <w:rsid w:val="00CB112C"/>
    <w:rsid w:val="00CB2500"/>
    <w:rsid w:val="00CC06EC"/>
    <w:rsid w:val="00D143EB"/>
    <w:rsid w:val="00D331CF"/>
    <w:rsid w:val="00D348E4"/>
    <w:rsid w:val="00D50B99"/>
    <w:rsid w:val="00D7303F"/>
    <w:rsid w:val="00D83356"/>
    <w:rsid w:val="00D84ABE"/>
    <w:rsid w:val="00D94252"/>
    <w:rsid w:val="00DB01A8"/>
    <w:rsid w:val="00DC3F3F"/>
    <w:rsid w:val="00DD0BA5"/>
    <w:rsid w:val="00DD4F6D"/>
    <w:rsid w:val="00DF460F"/>
    <w:rsid w:val="00E01A12"/>
    <w:rsid w:val="00E5498C"/>
    <w:rsid w:val="00E577A6"/>
    <w:rsid w:val="00E76148"/>
    <w:rsid w:val="00E83438"/>
    <w:rsid w:val="00E8444B"/>
    <w:rsid w:val="00E8599B"/>
    <w:rsid w:val="00E924B6"/>
    <w:rsid w:val="00EA79EA"/>
    <w:rsid w:val="00EB3CA9"/>
    <w:rsid w:val="00EF0CB0"/>
    <w:rsid w:val="00EF28FC"/>
    <w:rsid w:val="00EF6878"/>
    <w:rsid w:val="00F12160"/>
    <w:rsid w:val="00F24E4D"/>
    <w:rsid w:val="00F31E71"/>
    <w:rsid w:val="00F366FA"/>
    <w:rsid w:val="00F4510F"/>
    <w:rsid w:val="00F70A49"/>
    <w:rsid w:val="00F81A10"/>
    <w:rsid w:val="00F945F2"/>
    <w:rsid w:val="00FA0468"/>
    <w:rsid w:val="00FB1A9E"/>
    <w:rsid w:val="00FC6278"/>
    <w:rsid w:val="00FD145E"/>
    <w:rsid w:val="00FD63E2"/>
    <w:rsid w:val="018B1A9B"/>
    <w:rsid w:val="01E75589"/>
    <w:rsid w:val="02B05E68"/>
    <w:rsid w:val="033A5901"/>
    <w:rsid w:val="035B1415"/>
    <w:rsid w:val="046A1EAC"/>
    <w:rsid w:val="055F2FB4"/>
    <w:rsid w:val="056546F0"/>
    <w:rsid w:val="05B87C7D"/>
    <w:rsid w:val="071477C6"/>
    <w:rsid w:val="07D3233B"/>
    <w:rsid w:val="07F736BC"/>
    <w:rsid w:val="088617C3"/>
    <w:rsid w:val="089F1E83"/>
    <w:rsid w:val="08A27A84"/>
    <w:rsid w:val="08D33F43"/>
    <w:rsid w:val="096D35A3"/>
    <w:rsid w:val="0A89329F"/>
    <w:rsid w:val="0C2703C3"/>
    <w:rsid w:val="0C3C1F25"/>
    <w:rsid w:val="0C865AC1"/>
    <w:rsid w:val="0CF22112"/>
    <w:rsid w:val="0DFA6BAA"/>
    <w:rsid w:val="0E1F29F3"/>
    <w:rsid w:val="0E3E6C6C"/>
    <w:rsid w:val="104062DB"/>
    <w:rsid w:val="107743C0"/>
    <w:rsid w:val="10B206FF"/>
    <w:rsid w:val="12C20BB9"/>
    <w:rsid w:val="13110D66"/>
    <w:rsid w:val="13F865AE"/>
    <w:rsid w:val="14881C8E"/>
    <w:rsid w:val="14FC030F"/>
    <w:rsid w:val="155369F1"/>
    <w:rsid w:val="15973F70"/>
    <w:rsid w:val="15AD6835"/>
    <w:rsid w:val="17A132E8"/>
    <w:rsid w:val="17ED79F1"/>
    <w:rsid w:val="18BA4EFB"/>
    <w:rsid w:val="1B06593D"/>
    <w:rsid w:val="1B51711B"/>
    <w:rsid w:val="1C5117C0"/>
    <w:rsid w:val="1CBA77A1"/>
    <w:rsid w:val="1CFC0900"/>
    <w:rsid w:val="1DD34059"/>
    <w:rsid w:val="1E7B62AC"/>
    <w:rsid w:val="1EFB67BF"/>
    <w:rsid w:val="20421735"/>
    <w:rsid w:val="207E6644"/>
    <w:rsid w:val="21216388"/>
    <w:rsid w:val="2335534E"/>
    <w:rsid w:val="234D1944"/>
    <w:rsid w:val="23E1676E"/>
    <w:rsid w:val="26060A70"/>
    <w:rsid w:val="26801E54"/>
    <w:rsid w:val="2697684D"/>
    <w:rsid w:val="28182EE9"/>
    <w:rsid w:val="29DE3D0C"/>
    <w:rsid w:val="2A4C1BEA"/>
    <w:rsid w:val="2AC21A88"/>
    <w:rsid w:val="2BFF05E8"/>
    <w:rsid w:val="2C896E25"/>
    <w:rsid w:val="2D963FA9"/>
    <w:rsid w:val="2DA25603"/>
    <w:rsid w:val="2DA6788E"/>
    <w:rsid w:val="2E08796B"/>
    <w:rsid w:val="2E1564C4"/>
    <w:rsid w:val="2E203CE2"/>
    <w:rsid w:val="2F3A1900"/>
    <w:rsid w:val="2FC1485B"/>
    <w:rsid w:val="2FE16C4E"/>
    <w:rsid w:val="30366C41"/>
    <w:rsid w:val="30AF153C"/>
    <w:rsid w:val="30B77D5A"/>
    <w:rsid w:val="31470AE0"/>
    <w:rsid w:val="31DE58CC"/>
    <w:rsid w:val="32772BA0"/>
    <w:rsid w:val="333204CF"/>
    <w:rsid w:val="333C3C7F"/>
    <w:rsid w:val="35FC155E"/>
    <w:rsid w:val="36533D4F"/>
    <w:rsid w:val="36627AEA"/>
    <w:rsid w:val="369553E2"/>
    <w:rsid w:val="388E3B9E"/>
    <w:rsid w:val="394418E0"/>
    <w:rsid w:val="398D1479"/>
    <w:rsid w:val="3ACF04A4"/>
    <w:rsid w:val="3AE35BD7"/>
    <w:rsid w:val="3AF0502C"/>
    <w:rsid w:val="3B7459A7"/>
    <w:rsid w:val="3EB56879"/>
    <w:rsid w:val="3ED16481"/>
    <w:rsid w:val="3F104BD4"/>
    <w:rsid w:val="3FE07F28"/>
    <w:rsid w:val="40EB55BB"/>
    <w:rsid w:val="413C4E17"/>
    <w:rsid w:val="42B31651"/>
    <w:rsid w:val="43AD0CC0"/>
    <w:rsid w:val="43BB2EE3"/>
    <w:rsid w:val="43CE6DC8"/>
    <w:rsid w:val="440B6E63"/>
    <w:rsid w:val="44C72ACC"/>
    <w:rsid w:val="453C753B"/>
    <w:rsid w:val="45EA7F1F"/>
    <w:rsid w:val="4611019E"/>
    <w:rsid w:val="47045A66"/>
    <w:rsid w:val="48BE3255"/>
    <w:rsid w:val="48FB1487"/>
    <w:rsid w:val="49427081"/>
    <w:rsid w:val="4A9821EA"/>
    <w:rsid w:val="4AF401A3"/>
    <w:rsid w:val="4BF77359"/>
    <w:rsid w:val="4C076595"/>
    <w:rsid w:val="4C2925B5"/>
    <w:rsid w:val="4C4564DF"/>
    <w:rsid w:val="4C464072"/>
    <w:rsid w:val="4CA35675"/>
    <w:rsid w:val="4CF54F95"/>
    <w:rsid w:val="4DE1191A"/>
    <w:rsid w:val="4DE31185"/>
    <w:rsid w:val="4EA92443"/>
    <w:rsid w:val="4F4E20FF"/>
    <w:rsid w:val="4F5C6161"/>
    <w:rsid w:val="4F754C20"/>
    <w:rsid w:val="4F8F0848"/>
    <w:rsid w:val="50265B87"/>
    <w:rsid w:val="503417B5"/>
    <w:rsid w:val="503E78B9"/>
    <w:rsid w:val="51363841"/>
    <w:rsid w:val="51E62CDF"/>
    <w:rsid w:val="52B44392"/>
    <w:rsid w:val="52E26115"/>
    <w:rsid w:val="53184FEA"/>
    <w:rsid w:val="536C4B3D"/>
    <w:rsid w:val="53BA47B7"/>
    <w:rsid w:val="540A50DE"/>
    <w:rsid w:val="54767E1E"/>
    <w:rsid w:val="549E3534"/>
    <w:rsid w:val="5591358A"/>
    <w:rsid w:val="55A360DC"/>
    <w:rsid w:val="56DB61B0"/>
    <w:rsid w:val="57522639"/>
    <w:rsid w:val="578A4B4E"/>
    <w:rsid w:val="57BE0C2D"/>
    <w:rsid w:val="5825678F"/>
    <w:rsid w:val="58C25E9B"/>
    <w:rsid w:val="5A425998"/>
    <w:rsid w:val="5A931EB9"/>
    <w:rsid w:val="5B0C0A31"/>
    <w:rsid w:val="5B646DFC"/>
    <w:rsid w:val="5B8F2851"/>
    <w:rsid w:val="5C2369D5"/>
    <w:rsid w:val="5CD138AC"/>
    <w:rsid w:val="5E507BAC"/>
    <w:rsid w:val="5F7F3CE1"/>
    <w:rsid w:val="5FB33F7A"/>
    <w:rsid w:val="5FC16121"/>
    <w:rsid w:val="613B7C43"/>
    <w:rsid w:val="61A81485"/>
    <w:rsid w:val="61BD5F7E"/>
    <w:rsid w:val="62034488"/>
    <w:rsid w:val="62114600"/>
    <w:rsid w:val="6292619A"/>
    <w:rsid w:val="63171F89"/>
    <w:rsid w:val="636421D5"/>
    <w:rsid w:val="64C85E00"/>
    <w:rsid w:val="65776798"/>
    <w:rsid w:val="657E6C38"/>
    <w:rsid w:val="65E24BFC"/>
    <w:rsid w:val="66CA4A2D"/>
    <w:rsid w:val="68CA58D7"/>
    <w:rsid w:val="69066B5E"/>
    <w:rsid w:val="69DD53A4"/>
    <w:rsid w:val="6B2932D8"/>
    <w:rsid w:val="6B781809"/>
    <w:rsid w:val="6BB97D35"/>
    <w:rsid w:val="6C2C7B4C"/>
    <w:rsid w:val="6C3F4681"/>
    <w:rsid w:val="6C963F70"/>
    <w:rsid w:val="6D4025E8"/>
    <w:rsid w:val="6DBD156E"/>
    <w:rsid w:val="6DBE7199"/>
    <w:rsid w:val="6E0429FF"/>
    <w:rsid w:val="6E235551"/>
    <w:rsid w:val="6E5B69FB"/>
    <w:rsid w:val="6FB54851"/>
    <w:rsid w:val="70560D4F"/>
    <w:rsid w:val="70AC184A"/>
    <w:rsid w:val="71803D34"/>
    <w:rsid w:val="71D63856"/>
    <w:rsid w:val="72183B70"/>
    <w:rsid w:val="72C70806"/>
    <w:rsid w:val="7305775B"/>
    <w:rsid w:val="74ED3217"/>
    <w:rsid w:val="75323FB7"/>
    <w:rsid w:val="78002B8B"/>
    <w:rsid w:val="780258AD"/>
    <w:rsid w:val="7A1623EC"/>
    <w:rsid w:val="7A736BA3"/>
    <w:rsid w:val="7BBB18EA"/>
    <w:rsid w:val="7BDA660C"/>
    <w:rsid w:val="7C5023BA"/>
    <w:rsid w:val="7DA34604"/>
    <w:rsid w:val="7DE27745"/>
    <w:rsid w:val="7E3920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4">
    <w:name w:val="annotation text"/>
    <w:basedOn w:val="1"/>
    <w:qFormat/>
    <w:uiPriority w:val="0"/>
    <w:pPr>
      <w:jc w:val="left"/>
    </w:pPr>
  </w:style>
  <w:style w:type="paragraph" w:styleId="5">
    <w:name w:val="Body Text"/>
    <w:basedOn w:val="1"/>
    <w:qFormat/>
    <w:uiPriority w:val="0"/>
    <w:pPr>
      <w:spacing w:after="120" w:afterLines="0" w:afterAutospacing="0"/>
    </w:pPr>
  </w:style>
  <w:style w:type="paragraph" w:styleId="6">
    <w:name w:val="Body Text Indent"/>
    <w:basedOn w:val="1"/>
    <w:qFormat/>
    <w:uiPriority w:val="0"/>
    <w:pPr>
      <w:spacing w:line="560" w:lineRule="exact"/>
      <w:ind w:firstLine="600" w:firstLineChars="200"/>
    </w:pPr>
    <w:rPr>
      <w:rFonts w:ascii="仿宋_GB2312" w:hAnsi="Times New Roman" w:eastAsia="仿宋_GB2312"/>
      <w:sz w:val="30"/>
      <w:szCs w:val="3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footnote text"/>
    <w:basedOn w:val="1"/>
    <w:uiPriority w:val="0"/>
    <w:pPr>
      <w:snapToGrid w:val="0"/>
      <w:jc w:val="left"/>
    </w:pPr>
    <w:rPr>
      <w:sz w:val="18"/>
    </w:rPr>
  </w:style>
  <w:style w:type="paragraph" w:styleId="10">
    <w:name w:val="Normal (Web)"/>
    <w:basedOn w:val="1"/>
    <w:uiPriority w:val="0"/>
    <w:pPr>
      <w:spacing w:before="100" w:beforeAutospacing="1" w:after="100" w:afterAutospacing="1"/>
      <w:ind w:left="0" w:right="0"/>
      <w:jc w:val="left"/>
    </w:pPr>
    <w:rPr>
      <w:kern w:val="0"/>
      <w:sz w:val="24"/>
      <w:lang w:val="en-US" w:eastAsia="zh-CN" w:bidi="ar"/>
    </w:rPr>
  </w:style>
  <w:style w:type="paragraph" w:styleId="11">
    <w:name w:val="Body Text First Indent"/>
    <w:basedOn w:val="5"/>
    <w:next w:val="12"/>
    <w:qFormat/>
    <w:uiPriority w:val="0"/>
    <w:pPr>
      <w:keepNext w:val="0"/>
      <w:keepLines w:val="0"/>
      <w:widowControl w:val="0"/>
      <w:suppressLineNumbers w:val="0"/>
      <w:spacing w:before="0" w:beforeAutospacing="0" w:after="120" w:afterAutospacing="0"/>
      <w:ind w:left="0" w:right="0" w:firstLine="420" w:firstLineChars="100"/>
      <w:jc w:val="both"/>
    </w:pPr>
    <w:rPr>
      <w:rFonts w:hint="default" w:ascii="Times New Roman" w:hAnsi="Times New Roman" w:eastAsia="宋体" w:cs="Times New Roman"/>
      <w:kern w:val="2"/>
      <w:sz w:val="21"/>
      <w:szCs w:val="24"/>
      <w:lang w:val="en-US" w:eastAsia="zh-CN" w:bidi="ar"/>
    </w:rPr>
  </w:style>
  <w:style w:type="paragraph" w:styleId="12">
    <w:name w:val="Body Text First Indent 2"/>
    <w:basedOn w:val="6"/>
    <w:qFormat/>
    <w:uiPriority w:val="0"/>
    <w:pPr>
      <w:ind w:firstLine="42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bCs/>
    </w:rPr>
  </w:style>
  <w:style w:type="character" w:styleId="17">
    <w:name w:val="page number"/>
    <w:basedOn w:val="15"/>
    <w:qFormat/>
    <w:uiPriority w:val="0"/>
  </w:style>
  <w:style w:type="character" w:styleId="18">
    <w:name w:val="FollowedHyperlink"/>
    <w:basedOn w:val="15"/>
    <w:qFormat/>
    <w:uiPriority w:val="0"/>
    <w:rPr>
      <w:color w:val="222222"/>
      <w:u w:val="none"/>
    </w:rPr>
  </w:style>
  <w:style w:type="character" w:styleId="19">
    <w:name w:val="Emphasis"/>
    <w:basedOn w:val="15"/>
    <w:qFormat/>
    <w:uiPriority w:val="0"/>
  </w:style>
  <w:style w:type="character" w:styleId="20">
    <w:name w:val="Hyperlink"/>
    <w:basedOn w:val="15"/>
    <w:uiPriority w:val="0"/>
    <w:rPr>
      <w:color w:val="333333"/>
      <w:u w:val="none"/>
    </w:rPr>
  </w:style>
  <w:style w:type="character" w:styleId="21">
    <w:name w:val="footnote reference"/>
    <w:basedOn w:val="15"/>
    <w:uiPriority w:val="0"/>
    <w:rPr>
      <w:vertAlign w:val="superscript"/>
    </w:rPr>
  </w:style>
  <w:style w:type="paragraph" w:customStyle="1" w:styleId="22">
    <w:name w:val="Body text|2"/>
    <w:qFormat/>
    <w:uiPriority w:val="0"/>
    <w:pPr>
      <w:widowControl w:val="0"/>
      <w:spacing w:line="516" w:lineRule="exact"/>
      <w:ind w:firstLine="640"/>
    </w:pPr>
    <w:rPr>
      <w:rFonts w:ascii="宋体" w:hAnsi="宋体" w:eastAsia="宋体" w:cs="宋体"/>
      <w:color w:val="000000"/>
      <w:sz w:val="30"/>
      <w:szCs w:val="30"/>
      <w:lang w:val="zh-TW" w:eastAsia="zh-TW" w:bidi="zh-TW"/>
    </w:rPr>
  </w:style>
  <w:style w:type="paragraph" w:customStyle="1" w:styleId="23">
    <w:name w:val="Heading #1|1"/>
    <w:basedOn w:val="1"/>
    <w:qFormat/>
    <w:uiPriority w:val="0"/>
    <w:pPr>
      <w:spacing w:after="210"/>
      <w:jc w:val="center"/>
      <w:outlineLvl w:val="0"/>
    </w:pPr>
    <w:rPr>
      <w:rFonts w:ascii="宋体" w:hAnsi="宋体" w:cs="宋体"/>
      <w:sz w:val="40"/>
      <w:szCs w:val="40"/>
      <w:lang w:val="zh-TW" w:eastAsia="zh-TW" w:bidi="zh-TW"/>
    </w:rPr>
  </w:style>
  <w:style w:type="paragraph" w:customStyle="1" w:styleId="24">
    <w:name w:val="Body text|3"/>
    <w:basedOn w:val="1"/>
    <w:qFormat/>
    <w:uiPriority w:val="0"/>
    <w:pPr>
      <w:spacing w:after="190"/>
      <w:ind w:firstLine="380"/>
    </w:pPr>
    <w:rPr>
      <w:rFonts w:ascii="宋体" w:hAnsi="宋体" w:cs="宋体"/>
      <w:sz w:val="18"/>
      <w:szCs w:val="18"/>
      <w:lang w:val="zh-TW" w:eastAsia="zh-TW" w:bidi="zh-TW"/>
    </w:rPr>
  </w:style>
  <w:style w:type="paragraph" w:customStyle="1" w:styleId="25">
    <w:name w:val="Body text|5"/>
    <w:basedOn w:val="1"/>
    <w:qFormat/>
    <w:uiPriority w:val="0"/>
    <w:pPr>
      <w:jc w:val="right"/>
    </w:pPr>
    <w:rPr>
      <w:rFonts w:ascii="宋体" w:hAnsi="宋体" w:cs="宋体"/>
      <w:sz w:val="16"/>
      <w:szCs w:val="16"/>
      <w:lang w:val="zh-TW" w:eastAsia="zh-TW" w:bidi="zh-TW"/>
    </w:rPr>
  </w:style>
  <w:style w:type="paragraph" w:customStyle="1" w:styleId="26">
    <w:name w:val="Table caption|1"/>
    <w:basedOn w:val="1"/>
    <w:qFormat/>
    <w:uiPriority w:val="0"/>
    <w:rPr>
      <w:rFonts w:ascii="宋体" w:hAnsi="宋体" w:cs="宋体"/>
      <w:lang w:val="zh-TW" w:eastAsia="zh-TW" w:bidi="zh-TW"/>
    </w:rPr>
  </w:style>
  <w:style w:type="paragraph" w:customStyle="1" w:styleId="27">
    <w:name w:val="Other|1"/>
    <w:basedOn w:val="1"/>
    <w:qFormat/>
    <w:uiPriority w:val="0"/>
    <w:rPr>
      <w:rFonts w:ascii="宋体" w:hAnsi="宋体" w:cs="宋体"/>
      <w:sz w:val="20"/>
      <w:szCs w:val="20"/>
      <w:lang w:val="zh-TW" w:eastAsia="zh-TW" w:bidi="zh-TW"/>
    </w:rPr>
  </w:style>
  <w:style w:type="paragraph" w:customStyle="1" w:styleId="28">
    <w:name w:val="Body text|1"/>
    <w:basedOn w:val="1"/>
    <w:qFormat/>
    <w:uiPriority w:val="0"/>
    <w:pPr>
      <w:spacing w:line="312" w:lineRule="auto"/>
      <w:ind w:firstLine="400"/>
    </w:pPr>
    <w:rPr>
      <w:rFonts w:ascii="宋体" w:hAnsi="宋体" w:cs="宋体"/>
      <w:sz w:val="18"/>
      <w:szCs w:val="18"/>
      <w:lang w:val="zh-TW" w:eastAsia="zh-TW" w:bidi="zh-TW"/>
    </w:rPr>
  </w:style>
  <w:style w:type="paragraph" w:customStyle="1" w:styleId="29">
    <w:name w:val="Body text|4"/>
    <w:basedOn w:val="1"/>
    <w:qFormat/>
    <w:uiPriority w:val="0"/>
    <w:pPr>
      <w:spacing w:after="190"/>
      <w:ind w:firstLine="190"/>
    </w:pPr>
    <w:rPr>
      <w:rFonts w:ascii="宋体" w:hAnsi="宋体" w:cs="宋体"/>
      <w:sz w:val="18"/>
      <w:szCs w:val="1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019&#24180;&#20844;&#25991;&#27169;&#29256;.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89" textRotate="1"/>
    <customShpInfo spid="_x0000_s3086"/>
    <customShpInfo spid="_x0000_s3090" textRotate="1"/>
    <customShpInfo spid="_x0000_s3084"/>
    <customShpInfo spid="_x0000_s3091" textRotate="1"/>
    <customShpInfo spid="ECB019B1-382A-4266-B25C-5B523AA43C14-1"/>
    <customShpInfo spid="_x0000_s2288"/>
    <customShpInfo spid="_x0000_s2289"/>
    <customShpInfo spid="_x0000_s2290"/>
    <customShpInfo spid="_x0000_s2291"/>
    <customShpInfo spid="_x0000_s2292"/>
    <customShpInfo spid="_x0000_s2285"/>
    <customShpInfo spid="_x0000_s2286"/>
  </customShpExts>
  <extobjs>
    <extobj name="ECB019B1-382A-4266-B25C-5B523AA43C14-1">
      <extobjdata type="ECB019B1-382A-4266-B25C-5B523AA43C14" data="ewoJIkZpbGVJZCIgOiAiMTM5MjgwNzM2NTI5IiwKCSJHcm91cElkIiA6ICI4MTkzMjkxMzMiLAoJIkltYWdlIiA6ICJpVkJPUncwS0dnb0FBQUFOU1VoRVVnQUFBMXNBQUFTeUNBWUFBQUJBMFBIQkFBQUFDWEJJV1hNQUFBc1RBQUFMRXdFQW1wd1lBQUFnQUVsRVFWUjRuT3pkZTV6TTllTEg4ZmQzZG5heGtseWlRZ29kRW1xWEpYUng3VWJ1MUVGdUI0Y2tIY3BQWjZsY0twZEtSQmVkRkRraGl1aUlJenJWV1NydHJ2c3RRaTVyM1ZwN3N6czdNOS9mSDVvNU96c3p1N1B5dGJHdjUrUFJvNTN2NWZQOWZHZkh6dmY5L1h5K240OEV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"/>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2019年公文模版.wpt</Template>
  <Pages>4</Pages>
  <Words>236</Words>
  <Characters>260</Characters>
  <Lines>2</Lines>
  <Paragraphs>1</Paragraphs>
  <TotalTime>12</TotalTime>
  <ScaleCrop>false</ScaleCrop>
  <LinksUpToDate>false</LinksUpToDate>
  <CharactersWithSpaces>311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2020-04-01T09:10:00Z</dcterms:created>
  <dc:creator>微笑</dc:creator>
  <cp:lastModifiedBy>Administrator</cp:lastModifiedBy>
  <cp:lastPrinted>2022-01-25T08:18:00Z</cp:lastPrinted>
  <dcterms:modified xsi:type="dcterms:W3CDTF">2022-01-25T08:35:57Z</dcterms:modified>
  <dc:title>标题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EE467324807846C28F74DE9580BFEA9B</vt:lpwstr>
  </property>
</Properties>
</file>